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EB" w:rsidRDefault="00DD20EB" w:rsidP="00DD20EB">
      <w:pPr>
        <w:tabs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ZP.271.3</w:t>
      </w:r>
      <w:r w:rsidR="00FF0191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.2018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 xml:space="preserve">         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ZAŁACZNIK NR 1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do SIWZ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ZAMAWIAJĄCY: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GMINA ŻUKOWO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F O R M U L A R Z   OFERTOWY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D20EB" w:rsidRDefault="00DD20EB" w:rsidP="00DD20EB">
      <w:pPr>
        <w:tabs>
          <w:tab w:val="left" w:pos="360"/>
        </w:tabs>
        <w:ind w:left="360" w:hanging="360"/>
        <w:rPr>
          <w:rFonts w:cs="Arial"/>
          <w:sz w:val="22"/>
          <w:szCs w:val="22"/>
          <w:lang w:val="pl-PL" w:eastAsia="ar-SA"/>
        </w:rPr>
      </w:pPr>
      <w:r>
        <w:rPr>
          <w:rFonts w:cs="Arial"/>
          <w:b/>
          <w:szCs w:val="22"/>
          <w:lang w:val="pl-PL" w:eastAsia="ar-SA"/>
        </w:rPr>
        <w:t>WYKONAWCA:</w:t>
      </w:r>
    </w:p>
    <w:p w:rsidR="00DD20EB" w:rsidRDefault="00DD20EB" w:rsidP="00DD20EB">
      <w:pPr>
        <w:jc w:val="both"/>
        <w:rPr>
          <w:rFonts w:cs="Arial"/>
          <w:sz w:val="22"/>
          <w:szCs w:val="22"/>
          <w:lang w:val="pl-PL" w:eastAsia="ar-SA"/>
        </w:rPr>
      </w:pPr>
      <w:r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p w:rsidR="00DD20EB" w:rsidRDefault="00DD20EB" w:rsidP="00DD20EB">
      <w:pPr>
        <w:jc w:val="both"/>
        <w:rPr>
          <w:rFonts w:cs="Arial"/>
          <w:sz w:val="22"/>
          <w:szCs w:val="22"/>
          <w:lang w:val="pl-PL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3"/>
        <w:gridCol w:w="1336"/>
        <w:gridCol w:w="2098"/>
        <w:gridCol w:w="171"/>
        <w:gridCol w:w="3393"/>
      </w:tblGrid>
      <w:tr w:rsidR="00DD20EB" w:rsidTr="00DD20E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snapToGrid w:val="0"/>
              <w:jc w:val="center"/>
            </w:pPr>
            <w:proofErr w:type="spellStart"/>
            <w:r>
              <w:rPr>
                <w:rFonts w:cs="Arial"/>
                <w:b/>
                <w:lang w:eastAsia="ar-SA"/>
              </w:rPr>
              <w:t>L.p.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0EB" w:rsidRDefault="00DD20EB">
            <w:pPr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>
              <w:rPr>
                <w:rFonts w:cs="Arial"/>
                <w:b/>
                <w:lang w:val="pl-PL" w:eastAsia="ar-SA"/>
              </w:rPr>
              <w:t>Pełna nazwa(y) Wykonawcy(ów)</w:t>
            </w:r>
          </w:p>
          <w:p w:rsidR="00DD20EB" w:rsidRDefault="00DD20EB">
            <w:pPr>
              <w:snapToGrid w:val="0"/>
              <w:jc w:val="center"/>
              <w:rPr>
                <w:rFonts w:cs="Arial"/>
                <w:b/>
                <w:lang w:val="pl-PL" w:eastAsia="ar-SA"/>
              </w:rPr>
            </w:pPr>
          </w:p>
          <w:p w:rsidR="00DD20EB" w:rsidRDefault="00DD20EB">
            <w:pPr>
              <w:snapToGrid w:val="0"/>
              <w:jc w:val="center"/>
              <w:rPr>
                <w:lang w:val="pl-PL"/>
              </w:rPr>
            </w:pPr>
            <w:r>
              <w:rPr>
                <w:rFonts w:eastAsia="MS Sans Serif"/>
                <w:sz w:val="16"/>
                <w:szCs w:val="16"/>
                <w:lang w:val="pl-PL" w:eastAsia="ar-SA"/>
              </w:rPr>
              <w:t xml:space="preserve"> </w:t>
            </w:r>
            <w:r>
              <w:rPr>
                <w:rFonts w:cs="Arial"/>
                <w:sz w:val="16"/>
                <w:szCs w:val="16"/>
                <w:lang w:val="pl-PL"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>
              <w:rPr>
                <w:rFonts w:cs="Arial"/>
                <w:b/>
                <w:sz w:val="16"/>
                <w:szCs w:val="16"/>
                <w:lang w:val="pl-PL"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>
              <w:rPr>
                <w:rFonts w:cs="Arial"/>
                <w:b/>
                <w:lang w:eastAsia="ar-SA"/>
              </w:rPr>
              <w:t>Adres</w:t>
            </w:r>
            <w:proofErr w:type="spellEnd"/>
            <w:r>
              <w:rPr>
                <w:rFonts w:cs="Arial"/>
                <w:b/>
                <w:lang w:eastAsia="ar-SA"/>
              </w:rPr>
              <w:t xml:space="preserve">(y) </w:t>
            </w:r>
          </w:p>
          <w:p w:rsidR="00DD20EB" w:rsidRDefault="00DD20EB">
            <w:pPr>
              <w:snapToGrid w:val="0"/>
              <w:jc w:val="center"/>
            </w:pPr>
            <w:proofErr w:type="spellStart"/>
            <w:r>
              <w:rPr>
                <w:rFonts w:cs="Arial"/>
                <w:b/>
                <w:lang w:eastAsia="ar-SA"/>
              </w:rPr>
              <w:t>Wykonawcy</w:t>
            </w:r>
            <w:proofErr w:type="spellEnd"/>
            <w:r>
              <w:rPr>
                <w:rFonts w:cs="Arial"/>
                <w:b/>
                <w:lang w:eastAsia="ar-SA"/>
              </w:rPr>
              <w:t>(</w:t>
            </w:r>
            <w:proofErr w:type="spellStart"/>
            <w:r>
              <w:rPr>
                <w:rFonts w:cs="Arial"/>
                <w:b/>
                <w:lang w:eastAsia="ar-SA"/>
              </w:rPr>
              <w:t>ów</w:t>
            </w:r>
            <w:proofErr w:type="spellEnd"/>
            <w:r>
              <w:rPr>
                <w:rFonts w:cs="Arial"/>
                <w:b/>
                <w:lang w:eastAsia="ar-SA"/>
              </w:rPr>
              <w:t>)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EB" w:rsidRDefault="00DD20EB">
            <w:pPr>
              <w:tabs>
                <w:tab w:val="left" w:pos="72"/>
              </w:tabs>
              <w:snapToGrid w:val="0"/>
              <w:ind w:left="213" w:hanging="130"/>
              <w:jc w:val="center"/>
            </w:pPr>
            <w:r>
              <w:rPr>
                <w:rFonts w:cs="Arial"/>
                <w:b/>
                <w:lang w:val="pl-PL" w:eastAsia="ar-SA"/>
              </w:rPr>
              <w:t>Oświadczenie Wykonawcy</w:t>
            </w:r>
          </w:p>
        </w:tc>
      </w:tr>
      <w:tr w:rsidR="00DD20EB" w:rsidTr="00DD20EB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snapToGrid w:val="0"/>
              <w:jc w:val="center"/>
            </w:pPr>
            <w:r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0EB" w:rsidRDefault="00DD20EB">
            <w:pPr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DD20EB" w:rsidRDefault="00DD20E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:rsidR="00DD20EB" w:rsidRDefault="00DD20E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0EB" w:rsidRDefault="00DD20EB">
            <w:pPr>
              <w:snapToGrid w:val="0"/>
              <w:rPr>
                <w:rFonts w:ascii="Times New Roman" w:hAnsi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EB" w:rsidRDefault="00DD20EB">
            <w:pPr>
              <w:shd w:val="clear" w:color="auto" w:fill="FFFFFF"/>
              <w:tabs>
                <w:tab w:val="left" w:pos="480"/>
                <w:tab w:val="left" w:pos="720"/>
              </w:tabs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Oświadczam, iż </w:t>
            </w:r>
            <w:r>
              <w:rPr>
                <w:rFonts w:ascii="Arial" w:hAnsi="Arial" w:cs="Arial"/>
                <w:lang w:val="pl-PL"/>
              </w:rPr>
              <w:t>jestem</w:t>
            </w:r>
            <w:r>
              <w:rPr>
                <w:rFonts w:ascii="Arial" w:hAnsi="Arial" w:cs="Arial"/>
                <w:vertAlign w:val="superscript"/>
                <w:lang w:val="pl-PL"/>
              </w:rPr>
              <w:t>3,4</w:t>
            </w:r>
            <w:r>
              <w:rPr>
                <w:rFonts w:ascii="Arial" w:hAnsi="Arial" w:cs="Arial"/>
                <w:lang w:val="pl-PL"/>
              </w:rPr>
              <w:t>:</w:t>
            </w:r>
          </w:p>
          <w:p w:rsidR="00DD20EB" w:rsidRDefault="00DD20EB">
            <w:pPr>
              <w:shd w:val="clear" w:color="auto" w:fill="FFFFFF"/>
              <w:tabs>
                <w:tab w:val="left" w:pos="480"/>
                <w:tab w:val="left" w:pos="720"/>
              </w:tabs>
              <w:jc w:val="both"/>
              <w:rPr>
                <w:rFonts w:ascii="Arial" w:hAnsi="Arial" w:cs="Arial"/>
                <w:lang w:val="pl-PL"/>
              </w:rPr>
            </w:pPr>
          </w:p>
          <w:p w:rsidR="00DD20EB" w:rsidRDefault="00DD20EB">
            <w:pPr>
              <w:shd w:val="clear" w:color="auto" w:fill="FFFFFF"/>
              <w:tabs>
                <w:tab w:val="left" w:pos="480"/>
                <w:tab w:val="left" w:pos="720"/>
              </w:tabs>
              <w:ind w:left="426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□ </w:t>
            </w:r>
            <w:r>
              <w:rPr>
                <w:rFonts w:ascii="Arial" w:hAnsi="Arial" w:cs="Arial"/>
                <w:lang w:val="pl-PL"/>
              </w:rPr>
              <w:t>mikroprzedsiębiorstwem</w:t>
            </w:r>
          </w:p>
          <w:p w:rsidR="00DD20EB" w:rsidRDefault="00DD20EB">
            <w:pPr>
              <w:shd w:val="clear" w:color="auto" w:fill="FFFFFF"/>
              <w:tabs>
                <w:tab w:val="left" w:pos="480"/>
                <w:tab w:val="left" w:pos="720"/>
              </w:tabs>
              <w:ind w:left="426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□ </w:t>
            </w:r>
            <w:r>
              <w:rPr>
                <w:rFonts w:ascii="Arial" w:hAnsi="Arial" w:cs="Arial"/>
                <w:lang w:val="pl-PL"/>
              </w:rPr>
              <w:t>małym przedsiębiorstwem</w:t>
            </w:r>
          </w:p>
          <w:p w:rsidR="00DD20EB" w:rsidRDefault="00DD20EB">
            <w:pPr>
              <w:shd w:val="clear" w:color="auto" w:fill="FFFFFF"/>
              <w:tabs>
                <w:tab w:val="left" w:pos="480"/>
                <w:tab w:val="left" w:pos="720"/>
              </w:tabs>
              <w:ind w:left="426"/>
              <w:rPr>
                <w:rFonts w:ascii="Arial" w:hAnsi="Arial" w:cs="Arial"/>
                <w:sz w:val="22"/>
                <w:szCs w:val="22"/>
                <w:vertAlign w:val="superscript"/>
                <w:lang w:val="pl-PL" w:eastAsia="ar-SA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□ </w:t>
            </w:r>
            <w:r>
              <w:rPr>
                <w:rFonts w:ascii="Arial" w:hAnsi="Arial" w:cs="Arial"/>
                <w:lang w:val="pl-PL"/>
              </w:rPr>
              <w:t>średnim przedsiębiorstwem</w:t>
            </w:r>
            <w:r>
              <w:rPr>
                <w:rFonts w:ascii="Arial" w:hAnsi="Arial" w:cs="Arial"/>
                <w:vertAlign w:val="superscript"/>
                <w:lang w:val="pl-PL"/>
              </w:rPr>
              <w:t>1,2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Style w:val="Znakiprzypiswdolnych"/>
                <w:rFonts w:ascii="Arial" w:hAnsi="Arial" w:cs="Arial"/>
              </w:rPr>
              <w:footnoteReference w:id="1"/>
            </w:r>
          </w:p>
          <w:p w:rsidR="00DD20EB" w:rsidRDefault="00DD20EB">
            <w:pPr>
              <w:snapToGrid w:val="0"/>
              <w:rPr>
                <w:rFonts w:ascii="Arial" w:hAnsi="Arial" w:cs="Arial"/>
                <w:sz w:val="22"/>
                <w:szCs w:val="22"/>
                <w:vertAlign w:val="superscript"/>
                <w:lang w:val="pl-PL" w:eastAsia="ar-SA"/>
              </w:rPr>
            </w:pPr>
          </w:p>
        </w:tc>
      </w:tr>
      <w:tr w:rsidR="00DD20EB" w:rsidTr="00DD20EB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snapToGrid w:val="0"/>
              <w:jc w:val="center"/>
            </w:pPr>
            <w:r>
              <w:rPr>
                <w:rFonts w:cs="Arial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0EB" w:rsidRDefault="00DD20EB">
            <w:pPr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  <w:bookmarkStart w:id="0" w:name="_GoBack"/>
            <w:bookmarkEnd w:id="0"/>
          </w:p>
          <w:p w:rsidR="00DD20EB" w:rsidRDefault="00DD20EB">
            <w:pPr>
              <w:rPr>
                <w:rFonts w:cs="Arial"/>
                <w:sz w:val="22"/>
                <w:szCs w:val="22"/>
                <w:lang w:val="pl-PL" w:eastAsia="ar-SA"/>
              </w:rPr>
            </w:pPr>
          </w:p>
          <w:p w:rsidR="00DD20EB" w:rsidRDefault="00DD20EB">
            <w:pPr>
              <w:rPr>
                <w:rFonts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0EB" w:rsidRDefault="00DD20EB">
            <w:pPr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EB" w:rsidRDefault="00DD20EB">
            <w:pPr>
              <w:shd w:val="clear" w:color="auto" w:fill="FFFFFF"/>
              <w:tabs>
                <w:tab w:val="left" w:pos="480"/>
                <w:tab w:val="left" w:pos="720"/>
              </w:tabs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Oświadczam, iż </w:t>
            </w:r>
            <w:r>
              <w:rPr>
                <w:rFonts w:ascii="Arial" w:hAnsi="Arial" w:cs="Arial"/>
                <w:lang w:val="pl-PL"/>
              </w:rPr>
              <w:t>jestem</w:t>
            </w:r>
            <w:r>
              <w:rPr>
                <w:rFonts w:ascii="Arial" w:hAnsi="Arial" w:cs="Arial"/>
                <w:vertAlign w:val="superscript"/>
                <w:lang w:val="pl-PL"/>
              </w:rPr>
              <w:t>3,4</w:t>
            </w:r>
          </w:p>
          <w:p w:rsidR="00DD20EB" w:rsidRDefault="00DD20EB">
            <w:pPr>
              <w:shd w:val="clear" w:color="auto" w:fill="FFFFFF"/>
              <w:tabs>
                <w:tab w:val="left" w:pos="480"/>
                <w:tab w:val="left" w:pos="720"/>
              </w:tabs>
              <w:jc w:val="both"/>
              <w:rPr>
                <w:rFonts w:ascii="Arial" w:hAnsi="Arial" w:cs="Arial"/>
                <w:lang w:val="pl-PL"/>
              </w:rPr>
            </w:pPr>
          </w:p>
          <w:p w:rsidR="00DD20EB" w:rsidRDefault="00DD20EB">
            <w:pPr>
              <w:shd w:val="clear" w:color="auto" w:fill="FFFFFF"/>
              <w:tabs>
                <w:tab w:val="left" w:pos="480"/>
                <w:tab w:val="left" w:pos="720"/>
              </w:tabs>
              <w:ind w:left="426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□ </w:t>
            </w:r>
            <w:r>
              <w:rPr>
                <w:rFonts w:ascii="Arial" w:hAnsi="Arial" w:cs="Arial"/>
                <w:lang w:val="pl-PL"/>
              </w:rPr>
              <w:t>mikroprzedsiębiorstwem</w:t>
            </w:r>
          </w:p>
          <w:p w:rsidR="00DD20EB" w:rsidRDefault="00DD20EB">
            <w:pPr>
              <w:shd w:val="clear" w:color="auto" w:fill="FFFFFF"/>
              <w:tabs>
                <w:tab w:val="left" w:pos="480"/>
                <w:tab w:val="left" w:pos="720"/>
              </w:tabs>
              <w:ind w:left="426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□ </w:t>
            </w:r>
            <w:r>
              <w:rPr>
                <w:rFonts w:ascii="Arial" w:hAnsi="Arial" w:cs="Arial"/>
                <w:lang w:val="pl-PL"/>
              </w:rPr>
              <w:t>małym przedsiębiorstwem</w:t>
            </w:r>
          </w:p>
          <w:p w:rsidR="00DD20EB" w:rsidRDefault="00DD20EB">
            <w:pPr>
              <w:shd w:val="clear" w:color="auto" w:fill="FFFFFF"/>
              <w:tabs>
                <w:tab w:val="left" w:pos="480"/>
                <w:tab w:val="left" w:pos="720"/>
              </w:tabs>
              <w:ind w:left="426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□ </w:t>
            </w:r>
            <w:r>
              <w:rPr>
                <w:rFonts w:ascii="Arial" w:hAnsi="Arial" w:cs="Arial"/>
                <w:lang w:val="pl-PL"/>
              </w:rPr>
              <w:t>średnim przedsiębiorstwem</w:t>
            </w:r>
            <w:r>
              <w:rPr>
                <w:rFonts w:ascii="Arial" w:hAnsi="Arial" w:cs="Arial"/>
                <w:vertAlign w:val="superscript"/>
                <w:lang w:val="pl-PL"/>
              </w:rPr>
              <w:t>3</w:t>
            </w:r>
            <w:r>
              <w:rPr>
                <w:rStyle w:val="Znakiprzypiswdolnych"/>
                <w:rFonts w:ascii="Arial" w:hAnsi="Arial" w:cs="Arial"/>
              </w:rPr>
              <w:t>,</w:t>
            </w:r>
            <w:r>
              <w:rPr>
                <w:rStyle w:val="Znakiprzypiswdolnych"/>
                <w:rFonts w:ascii="Arial" w:hAnsi="Arial" w:cs="Arial"/>
              </w:rPr>
              <w:footnoteReference w:id="2"/>
            </w:r>
          </w:p>
          <w:p w:rsidR="00DD20EB" w:rsidRDefault="00DD20EB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</w:tr>
      <w:tr w:rsidR="00DD20EB" w:rsidRPr="00FF0191" w:rsidTr="00DD20EB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snapToGrid w:val="0"/>
              <w:rPr>
                <w:lang w:val="pl-PL"/>
              </w:rPr>
            </w:pPr>
            <w:r>
              <w:rPr>
                <w:rFonts w:cs="Arial"/>
                <w:sz w:val="22"/>
                <w:szCs w:val="22"/>
                <w:lang w:val="pl-PL" w:eastAsia="ar-SA"/>
              </w:rPr>
              <w:t>Adres, na który będzie przekazywana wszelka korespondencja</w:t>
            </w:r>
          </w:p>
        </w:tc>
        <w:tc>
          <w:tcPr>
            <w:tcW w:w="6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EB" w:rsidRDefault="00DD20EB">
            <w:pPr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</w:p>
        </w:tc>
      </w:tr>
      <w:tr w:rsidR="00DD20EB" w:rsidTr="00DD20EB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snapToGrid w:val="0"/>
              <w:spacing w:before="120" w:after="120"/>
              <w:jc w:val="right"/>
            </w:pPr>
            <w:proofErr w:type="spellStart"/>
            <w:r>
              <w:rPr>
                <w:rFonts w:cs="Arial"/>
                <w:sz w:val="22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snapToGrid w:val="0"/>
              <w:spacing w:before="120" w:after="120"/>
            </w:pPr>
            <w:r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EB" w:rsidRDefault="00DD20EB">
            <w:pPr>
              <w:snapToGrid w:val="0"/>
              <w:spacing w:before="120" w:after="120"/>
            </w:pPr>
            <w:r>
              <w:rPr>
                <w:rFonts w:cs="Arial"/>
                <w:sz w:val="22"/>
                <w:szCs w:val="22"/>
                <w:lang w:eastAsia="ar-SA"/>
              </w:rPr>
              <w:t>NIP:</w:t>
            </w:r>
          </w:p>
        </w:tc>
      </w:tr>
      <w:tr w:rsidR="00DD20EB" w:rsidTr="00DD20EB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snapToGrid w:val="0"/>
            </w:pPr>
            <w:proofErr w:type="spellStart"/>
            <w:r>
              <w:rPr>
                <w:rFonts w:cs="Arial"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cs="Arial"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EB" w:rsidRDefault="00DD20EB">
            <w:pPr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  <w:tr w:rsidR="00DD20EB" w:rsidTr="00DD20EB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snapToGrid w:val="0"/>
            </w:pPr>
            <w:proofErr w:type="spellStart"/>
            <w:r>
              <w:rPr>
                <w:rFonts w:cs="Arial"/>
                <w:sz w:val="22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cs="Arial"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 w:eastAsia="ar-SA"/>
              </w:rPr>
              <w:t>telefonu</w:t>
            </w:r>
            <w:proofErr w:type="spellEnd"/>
            <w:r>
              <w:rPr>
                <w:rFonts w:cs="Arial"/>
                <w:sz w:val="22"/>
                <w:szCs w:val="22"/>
                <w:lang w:val="de-DE" w:eastAsia="ar-SA"/>
              </w:rPr>
              <w:t xml:space="preserve"> i  </w:t>
            </w:r>
            <w:proofErr w:type="spellStart"/>
            <w:r>
              <w:rPr>
                <w:rFonts w:cs="Arial"/>
                <w:sz w:val="22"/>
                <w:szCs w:val="22"/>
                <w:lang w:val="de-DE" w:eastAsia="ar-SA"/>
              </w:rPr>
              <w:t>faksu</w:t>
            </w:r>
            <w:proofErr w:type="spellEnd"/>
          </w:p>
        </w:tc>
        <w:tc>
          <w:tcPr>
            <w:tcW w:w="6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EB" w:rsidRDefault="00DD20EB">
            <w:pPr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:rsidR="00DD20EB" w:rsidRDefault="00DD20EB" w:rsidP="00DD20EB">
      <w:pPr>
        <w:spacing w:before="120" w:after="120"/>
        <w:ind w:left="426"/>
        <w:jc w:val="both"/>
        <w:rPr>
          <w:sz w:val="22"/>
          <w:szCs w:val="22"/>
          <w:lang w:val="pl-PL" w:eastAsia="ar-SA"/>
        </w:rPr>
      </w:pPr>
    </w:p>
    <w:p w:rsidR="00DD20EB" w:rsidRDefault="00DD20EB" w:rsidP="00DD20EB">
      <w:pPr>
        <w:jc w:val="both"/>
        <w:rPr>
          <w:lang w:val="pl-PL"/>
        </w:rPr>
      </w:pPr>
      <w:r>
        <w:rPr>
          <w:b/>
          <w:sz w:val="22"/>
          <w:szCs w:val="22"/>
          <w:lang w:val="pl-PL" w:eastAsia="ar-SA"/>
        </w:rPr>
        <w:t>Oferuję/</w:t>
      </w:r>
      <w:proofErr w:type="spellStart"/>
      <w:r>
        <w:rPr>
          <w:b/>
          <w:sz w:val="22"/>
          <w:szCs w:val="22"/>
          <w:lang w:val="pl-PL" w:eastAsia="ar-SA"/>
        </w:rPr>
        <w:t>emy</w:t>
      </w:r>
      <w:proofErr w:type="spellEnd"/>
      <w:r>
        <w:rPr>
          <w:b/>
          <w:sz w:val="22"/>
          <w:szCs w:val="22"/>
          <w:lang w:val="pl-PL" w:eastAsia="ar-SA"/>
        </w:rPr>
        <w:t xml:space="preserve"> zrealizowanie przedmiotu zamówienia pn. 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.: </w:t>
      </w:r>
    </w:p>
    <w:p w:rsidR="00DD20EB" w:rsidRDefault="00DD20EB" w:rsidP="00DD20EB">
      <w:pPr>
        <w:pStyle w:val="Tekstpodstawowy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lastRenderedPageBreak/>
        <w:t xml:space="preserve">Budowa drogi gminnej – ulicy Lisiej  wraz z rozbudową fragmentu ulicy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Dobrzewińskiej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w miejscowości Chwaszczyno.</w:t>
      </w:r>
    </w:p>
    <w:p w:rsidR="00DD20EB" w:rsidRDefault="00DD20EB" w:rsidP="00DD20EB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cenę: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wartość netto  wynosi.......................................................... PLN 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podatek VAT (stawka.............%) 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wartość brutto       .......................................................... PLN </w:t>
      </w:r>
    </w:p>
    <w:p w:rsidR="00DD20EB" w:rsidRDefault="00DD20EB" w:rsidP="00DD20EB">
      <w:pPr>
        <w:pBdr>
          <w:bottom w:val="single" w:sz="2" w:space="2" w:color="000000"/>
        </w:pBd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D20EB" w:rsidRDefault="00DD20EB" w:rsidP="00DD20EB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  <w:t>OŚWIADCZENIA: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</w:p>
    <w:p w:rsidR="00DD20EB" w:rsidRDefault="00DD20EB" w:rsidP="00DD20EB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bCs/>
          <w:kern w:val="2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val="pl-PL"/>
        </w:rPr>
        <w:t xml:space="preserve">Zapoznaliśmy się ze Specyfikacją Istotnych Warunków Zamówienia wraz z załącznikami oraz z ogólnymi warunkami umowy i nie wnosimy do nich zastrzeżeń oraz przyjmujemy warunki w nich zawarte; </w:t>
      </w:r>
    </w:p>
    <w:p w:rsidR="00DD20EB" w:rsidRDefault="00DD20EB" w:rsidP="00DD20EB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kern w:val="2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val="pl-PL"/>
        </w:rPr>
        <w:t>W cenie naszej oferty zostały uwzględnione wszystkie koszty wykonania zamówienia;</w:t>
      </w:r>
    </w:p>
    <w:p w:rsidR="00DD20EB" w:rsidRDefault="00DD20EB" w:rsidP="00DD20EB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kern w:val="2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val="pl-PL"/>
        </w:rPr>
        <w:t xml:space="preserve">Zamówienie zostanie zrealizowane w terminach określonych w SIWZ </w:t>
      </w:r>
    </w:p>
    <w:p w:rsidR="00DD20EB" w:rsidRDefault="00DD20EB" w:rsidP="00DD20EB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val="pl-PL"/>
        </w:rPr>
        <w:t xml:space="preserve">Uważamy się za związanych niniejszą ofertą na okres 30 dni </w:t>
      </w:r>
    </w:p>
    <w:p w:rsidR="00DD20EB" w:rsidRDefault="00DD20EB" w:rsidP="00DD20EB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Akceptujemy, iż zapłata za zrealizowane zamówienia następować będzie na zasadach opisanych w ogólnych warunkach umowy </w:t>
      </w:r>
    </w:p>
    <w:p w:rsidR="00DD20EB" w:rsidRDefault="00DD20EB" w:rsidP="00DD20EB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Oświadczamy, że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pl-PL"/>
        </w:rPr>
        <w:t>okres rękojmi będzie wynosił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 ……..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pl-PL"/>
        </w:rPr>
        <w:t xml:space="preserve"> miesięcy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licząc od daty bezusterkowego 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>odbioru przedmiotu zamówienia (</w:t>
      </w:r>
      <w:r>
        <w:rPr>
          <w:rFonts w:ascii="Times New Roman" w:hAnsi="Times New Roman" w:cs="Times New Roman"/>
          <w:sz w:val="24"/>
          <w:szCs w:val="24"/>
          <w:lang w:val="pl-PL"/>
        </w:rPr>
        <w:t>Wykonawca udziela rękojmi w wymiarze pełnego miesiąca)</w:t>
      </w:r>
      <w:r>
        <w:rPr>
          <w:rFonts w:ascii="Times New Roman" w:hAnsi="Times New Roman" w:cs="Times New Roman"/>
          <w:iCs/>
          <w:sz w:val="24"/>
          <w:szCs w:val="24"/>
          <w:vertAlign w:val="superscript"/>
          <w:lang w:val="pl-PL"/>
        </w:rPr>
        <w:t>1)</w:t>
      </w:r>
    </w:p>
    <w:p w:rsidR="00DD20EB" w:rsidRDefault="00DD20EB" w:rsidP="00DD20EB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Oświadczamy, iż okres gwarancji będzie wynosił …………….. miesięcy licząc od daty bezusterkowego odbioru przedmiotu zamówienia (</w:t>
      </w:r>
      <w:r>
        <w:rPr>
          <w:rFonts w:ascii="Times New Roman" w:hAnsi="Times New Roman" w:cs="Times New Roman"/>
          <w:sz w:val="24"/>
          <w:szCs w:val="24"/>
          <w:lang w:val="pl-PL"/>
        </w:rPr>
        <w:t>Wykonawca udziela gwarancji w wymiarze pełnego miesiąca)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iCs/>
          <w:sz w:val="24"/>
          <w:szCs w:val="24"/>
          <w:vertAlign w:val="superscript"/>
          <w:lang w:val="pl-PL"/>
        </w:rPr>
        <w:t>2)</w:t>
      </w:r>
    </w:p>
    <w:p w:rsidR="00DD20EB" w:rsidRDefault="00DD20EB" w:rsidP="00DD20EB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Wadium w wysokości ………………… PLN, zostało wniesione w dniu ……………... w formie ………………………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ind w:left="567" w:hanging="283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9.  Prosimy o zwrot wadium (wniesionego w pieniądzu) na zasadach określonych w art. 46 ustawy PZP, na następujący rachunek: …………………………………………………………………………………………</w:t>
      </w:r>
    </w:p>
    <w:p w:rsidR="00DD20EB" w:rsidRDefault="00DD20EB" w:rsidP="00DD20EB">
      <w:pPr>
        <w:shd w:val="clear" w:color="auto" w:fill="FFFFFF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10. Oświadczamy , że zamierzamy /nie zamierzamy* powierzyć podwykonawcom wykonanie następujących części zamówienia.</w:t>
      </w:r>
    </w:p>
    <w:tbl>
      <w:tblPr>
        <w:tblW w:w="906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35"/>
        <w:gridCol w:w="3819"/>
        <w:gridCol w:w="2709"/>
        <w:gridCol w:w="2097"/>
      </w:tblGrid>
      <w:tr w:rsidR="00DD20EB" w:rsidRPr="00FF0191" w:rsidTr="00DD20EB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EB" w:rsidRDefault="00DD20EB">
            <w:pPr>
              <w:tabs>
                <w:tab w:val="left" w:pos="480"/>
                <w:tab w:val="left" w:pos="720"/>
              </w:tabs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EB" w:rsidRDefault="00DD20EB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Nazwa części zamówienia</w:t>
            </w:r>
          </w:p>
          <w:p w:rsidR="00DD20EB" w:rsidRDefault="00DD20EB">
            <w:pPr>
              <w:tabs>
                <w:tab w:val="left" w:pos="480"/>
                <w:tab w:val="left" w:pos="720"/>
              </w:tabs>
              <w:rPr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 (zakres prac powierzonych Podwykonawcy)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EB" w:rsidRDefault="00DD20EB">
            <w:pPr>
              <w:tabs>
                <w:tab w:val="left" w:pos="480"/>
                <w:tab w:val="left" w:pos="720"/>
              </w:tabs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Nazwa (firma) Podwykonawcy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EB" w:rsidRDefault="00DD20EB">
            <w:pPr>
              <w:tabs>
                <w:tab w:val="left" w:pos="480"/>
                <w:tab w:val="left" w:pos="720"/>
              </w:tabs>
              <w:rPr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Wartość brutto lub procentowa część  zamówienia jaka zostanie powierzona podwykonawcy</w:t>
            </w:r>
          </w:p>
        </w:tc>
      </w:tr>
      <w:tr w:rsidR="00DD20EB" w:rsidRPr="00FF0191" w:rsidTr="00DD20EB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EB" w:rsidRDefault="00DD20EB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EB" w:rsidRDefault="00DD20EB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EB" w:rsidRDefault="00DD20EB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EB" w:rsidRDefault="00DD20EB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DD20EB" w:rsidRPr="00FF0191" w:rsidTr="00DD20EB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EB" w:rsidRDefault="00DD20EB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EB" w:rsidRDefault="00DD20EB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EB" w:rsidRDefault="00DD20EB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EB" w:rsidRDefault="00DD20EB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</w:tbl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*wypełnić jeśli dotyczy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DD20EB" w:rsidRDefault="00DD20EB" w:rsidP="00DD20EB">
      <w:pPr>
        <w:suppressAutoHyphens w:val="0"/>
        <w:autoSpaceDE w:val="0"/>
        <w:autoSpaceDN w:val="0"/>
        <w:adjustRightInd w:val="0"/>
        <w:ind w:left="283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 w:eastAsia="pl-PL"/>
        </w:rPr>
        <w:t>11</w:t>
      </w:r>
      <w:r>
        <w:rPr>
          <w:rFonts w:ascii="Times New Roman" w:hAnsi="Times New Roman"/>
          <w:sz w:val="24"/>
          <w:szCs w:val="24"/>
          <w:lang w:val="pl-PL" w:eastAsia="pl-PL"/>
        </w:rPr>
        <w:t>.Oświadczamy, że będziemy uważali się za związanych złożoną ofertą przez okres 30 dni od ostatecznego terminu składania ofert.</w:t>
      </w:r>
    </w:p>
    <w:p w:rsidR="00DD20EB" w:rsidRDefault="00DD20EB" w:rsidP="00DD20EB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DD20EB" w:rsidRDefault="00DD20EB" w:rsidP="00DD20EB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Informujemy, że odpis z właściwego rejestru lub z centralnej ewidencji i informacji o działalności gospodarczej można pobrać bezpłatnie ze strony internetowej:</w:t>
      </w:r>
    </w:p>
    <w:p w:rsidR="00DD20EB" w:rsidRDefault="00DD20EB" w:rsidP="00DD20EB">
      <w:pPr>
        <w:pStyle w:val="Akapitzlist"/>
        <w:rPr>
          <w:rFonts w:ascii="Times New Roman" w:hAnsi="Times New Roman"/>
          <w:b/>
          <w:lang w:val="pl-PL"/>
        </w:rPr>
      </w:pPr>
    </w:p>
    <w:p w:rsidR="00DD20EB" w:rsidRDefault="00DD20EB" w:rsidP="00DD20EB">
      <w:pPr>
        <w:shd w:val="clear" w:color="auto" w:fill="FFFFFF"/>
        <w:tabs>
          <w:tab w:val="left" w:pos="480"/>
          <w:tab w:val="left" w:pos="567"/>
        </w:tabs>
        <w:ind w:left="36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lang w:val="pl-PL"/>
        </w:rPr>
        <w:t>www. ……………………………………</w:t>
      </w:r>
    </w:p>
    <w:p w:rsidR="00DD20EB" w:rsidRDefault="00DD20EB" w:rsidP="00DD20EB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b/>
          <w:iCs/>
          <w:lang w:val="pl-PL"/>
        </w:rPr>
      </w:pPr>
    </w:p>
    <w:p w:rsidR="00DD20EB" w:rsidRDefault="00DD20EB" w:rsidP="00DD20E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13. Oferta na stronach .................. zawiera informacje stanowiące tajemnicę przedsiębiorstwa w rozumieniu przepisów ustawy z dnia 16 kwietnia 1993 r. o zwalczaniu nieuczciwej konkurencji.</w:t>
      </w:r>
    </w:p>
    <w:p w:rsidR="00DD20EB" w:rsidRDefault="00DD20EB" w:rsidP="00DD20EB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Uzasadnienie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……………………………………………………………………………….......</w:t>
      </w:r>
    </w:p>
    <w:p w:rsidR="00DD20EB" w:rsidRDefault="00DD20EB" w:rsidP="00DD20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D20EB" w:rsidRDefault="00DD20EB" w:rsidP="00DD20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D20EB" w:rsidRDefault="00DD20EB" w:rsidP="00DD20EB">
      <w:pPr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DD20EB" w:rsidRDefault="00DD20EB" w:rsidP="00DD20EB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ZOBOWIĄZANIA: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20EB" w:rsidRDefault="00DD20EB" w:rsidP="00DD20EB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Zobowiązujemy się do zawarcia umowy w miejscu i terminie wyznaczonym przez zamawiającego;</w:t>
      </w:r>
    </w:p>
    <w:p w:rsidR="00DD20EB" w:rsidRDefault="00DD20EB" w:rsidP="00DD20EB">
      <w:pPr>
        <w:pStyle w:val="Tekstprzypisudolnego"/>
        <w:numPr>
          <w:ilvl w:val="0"/>
          <w:numId w:val="5"/>
        </w:num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Oświadczenie wykonawcy w zakresie wypełnienia obowiązków informacyjnych przewidzianych w art. 13 lub art. 14 RODO </w:t>
      </w:r>
    </w:p>
    <w:p w:rsidR="00DD20EB" w:rsidRDefault="00DD20EB" w:rsidP="00DD20EB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A1)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A2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ind w:left="720"/>
        <w:rPr>
          <w:bCs/>
          <w:sz w:val="24"/>
          <w:szCs w:val="24"/>
          <w:lang w:val="pl-PL"/>
        </w:rPr>
      </w:pPr>
    </w:p>
    <w:p w:rsidR="00DD20EB" w:rsidRDefault="00DD20EB" w:rsidP="00DD20EB">
      <w:pPr>
        <w:ind w:left="720"/>
        <w:rPr>
          <w:b/>
          <w:u w:val="single"/>
        </w:rPr>
      </w:pPr>
      <w:proofErr w:type="spellStart"/>
      <w:r>
        <w:rPr>
          <w:b/>
          <w:u w:val="single"/>
        </w:rPr>
        <w:t>Pouczenie</w:t>
      </w:r>
      <w:proofErr w:type="spellEnd"/>
    </w:p>
    <w:p w:rsidR="00DD20EB" w:rsidRDefault="00DD20EB" w:rsidP="00DD20EB">
      <w:pPr>
        <w:numPr>
          <w:ilvl w:val="0"/>
          <w:numId w:val="6"/>
        </w:num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val="pl-PL"/>
        </w:rPr>
        <w:t xml:space="preserve">Wykonawca ubiegając się o udzielenie zamówienia publicznego jest zobowiązany do wypełnienia wszystkich obowiązków formalno-prawnych związanych z udziałem w postępowaniu. </w:t>
      </w:r>
      <w:r>
        <w:rPr>
          <w:rFonts w:ascii="Arial" w:hAnsi="Arial" w:cs="Arial"/>
          <w:i/>
        </w:rPr>
        <w:t xml:space="preserve">Do </w:t>
      </w:r>
      <w:proofErr w:type="spellStart"/>
      <w:r>
        <w:rPr>
          <w:rFonts w:ascii="Arial" w:hAnsi="Arial" w:cs="Arial"/>
          <w:i/>
        </w:rPr>
        <w:t>obowiązków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tych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należą</w:t>
      </w:r>
      <w:proofErr w:type="spellEnd"/>
      <w:r>
        <w:rPr>
          <w:rFonts w:ascii="Arial" w:hAnsi="Arial" w:cs="Arial"/>
          <w:i/>
        </w:rPr>
        <w:t xml:space="preserve"> m.in. </w:t>
      </w:r>
      <w:proofErr w:type="spellStart"/>
      <w:r>
        <w:rPr>
          <w:rFonts w:ascii="Arial" w:hAnsi="Arial" w:cs="Arial"/>
          <w:i/>
        </w:rPr>
        <w:t>obowiązki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wynikające</w:t>
      </w:r>
      <w:proofErr w:type="spellEnd"/>
      <w:r>
        <w:rPr>
          <w:rFonts w:ascii="Arial" w:hAnsi="Arial" w:cs="Arial"/>
          <w:i/>
        </w:rPr>
        <w:t xml:space="preserve"> z RODO</w:t>
      </w:r>
    </w:p>
    <w:p w:rsidR="00DD20EB" w:rsidRDefault="00DD20EB" w:rsidP="00DD20EB">
      <w:pPr>
        <w:numPr>
          <w:ilvl w:val="0"/>
          <w:numId w:val="6"/>
        </w:num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vertAlign w:val="superscript"/>
          <w:lang w:val="pl-PL"/>
        </w:rPr>
        <w:t>A</w:t>
      </w:r>
      <w:r>
        <w:rPr>
          <w:rStyle w:val="Odwoanieprzypisudolnego"/>
          <w:rFonts w:ascii="Arial" w:hAnsi="Arial" w:cs="Arial"/>
          <w:i/>
        </w:rPr>
        <w:footnoteReference w:id="3"/>
      </w:r>
      <w:r>
        <w:rPr>
          <w:rFonts w:ascii="Arial" w:hAnsi="Arial" w:cs="Arial"/>
          <w:i/>
          <w:vertAlign w:val="superscript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, w szczególności obowiązek informacyjny przewidziany w </w:t>
      </w:r>
      <w:r>
        <w:rPr>
          <w:rFonts w:ascii="Arial" w:hAnsi="Arial" w:cs="Arial"/>
          <w:b/>
          <w:i/>
          <w:lang w:val="pl-PL"/>
        </w:rPr>
        <w:t>art. 13 RODO</w:t>
      </w:r>
      <w:r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>
        <w:rPr>
          <w:rFonts w:ascii="Arial" w:hAnsi="Arial" w:cs="Arial"/>
          <w:i/>
          <w:u w:val="single"/>
          <w:lang w:val="pl-PL"/>
        </w:rPr>
        <w:t>bezpośrednio</w:t>
      </w:r>
      <w:r>
        <w:rPr>
          <w:rFonts w:ascii="Arial" w:hAnsi="Arial" w:cs="Arial"/>
          <w:i/>
          <w:lang w:val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DD20EB" w:rsidRDefault="00DD20EB" w:rsidP="00DD20EB">
      <w:pPr>
        <w:numPr>
          <w:ilvl w:val="0"/>
          <w:numId w:val="6"/>
        </w:numPr>
        <w:shd w:val="clear" w:color="auto" w:fill="D9D9D9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lastRenderedPageBreak/>
        <w:t xml:space="preserve">Ponadto wykonawca musi wypełnić obowiązek informacyjny wynikający z </w:t>
      </w:r>
      <w:r>
        <w:rPr>
          <w:rFonts w:ascii="Arial" w:hAnsi="Arial" w:cs="Arial"/>
          <w:b/>
          <w:i/>
          <w:lang w:val="pl-PL"/>
        </w:rPr>
        <w:t>art. 14 RODO</w:t>
      </w:r>
      <w:r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>
        <w:rPr>
          <w:rFonts w:ascii="Arial" w:hAnsi="Arial" w:cs="Arial"/>
          <w:i/>
          <w:u w:val="single"/>
          <w:lang w:val="pl-PL"/>
        </w:rPr>
        <w:t>pośrednio</w:t>
      </w:r>
      <w:r>
        <w:rPr>
          <w:rFonts w:ascii="Arial" w:hAnsi="Arial" w:cs="Arial"/>
          <w:i/>
          <w:lang w:val="pl-PL"/>
        </w:rPr>
        <w:t xml:space="preserve"> pozyskał, chyba że ma zastosowanie co najmniej jedno z włączeń, o których mowa w art. 14 ust. 5 RODO.</w:t>
      </w:r>
    </w:p>
    <w:p w:rsidR="00DD20EB" w:rsidRDefault="00DD20EB" w:rsidP="00DD20EB">
      <w:pPr>
        <w:numPr>
          <w:ilvl w:val="0"/>
          <w:numId w:val="6"/>
        </w:num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>
        <w:rPr>
          <w:rFonts w:ascii="Arial" w:hAnsi="Arial" w:cs="Arial"/>
          <w:i/>
          <w:color w:val="000000"/>
          <w:lang w:val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DD20EB" w:rsidRDefault="00DD20EB" w:rsidP="00DD20EB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SPIS TREŚCI: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20EB" w:rsidRDefault="00DD20EB" w:rsidP="00DD20EB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:rsidR="00DD20EB" w:rsidRDefault="00DD20EB" w:rsidP="00DD20EB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..................................................................................................................................................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ab/>
        <w:t xml:space="preserve"> .................................................................................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  <w:t>Data i podpis Wykonawcy/ Wykonawców</w:t>
      </w:r>
    </w:p>
    <w:p w:rsidR="00DD20EB" w:rsidRDefault="00DD20EB" w:rsidP="00DD20EB">
      <w:pPr>
        <w:pBdr>
          <w:bottom w:val="single" w:sz="6" w:space="1" w:color="auto"/>
        </w:pBd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</w:p>
    <w:p w:rsidR="00DD20EB" w:rsidRDefault="00DD20EB" w:rsidP="00DD20EB">
      <w:pPr>
        <w:numPr>
          <w:ilvl w:val="2"/>
          <w:numId w:val="8"/>
        </w:numPr>
        <w:shd w:val="clear" w:color="auto" w:fill="FFFFFF"/>
        <w:tabs>
          <w:tab w:val="left" w:pos="480"/>
          <w:tab w:val="left" w:pos="720"/>
        </w:tabs>
        <w:spacing w:line="360" w:lineRule="auto"/>
        <w:ind w:left="426"/>
        <w:rPr>
          <w:rFonts w:ascii="Times New Roman" w:hAnsi="Times New Roman" w:cs="Times New Roman"/>
          <w:bCs/>
          <w:i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iCs/>
          <w:sz w:val="16"/>
          <w:szCs w:val="16"/>
          <w:lang w:val="pl-PL"/>
        </w:rPr>
        <w:t xml:space="preserve">zgodnie z zapisami SIWZ Rozdział II pkt VI  </w:t>
      </w:r>
      <w:proofErr w:type="spellStart"/>
      <w:r>
        <w:rPr>
          <w:rFonts w:ascii="Times New Roman" w:hAnsi="Times New Roman" w:cs="Times New Roman"/>
          <w:bCs/>
          <w:iCs/>
          <w:sz w:val="16"/>
          <w:szCs w:val="16"/>
          <w:lang w:val="pl-PL"/>
        </w:rPr>
        <w:t>ppkt</w:t>
      </w:r>
      <w:proofErr w:type="spellEnd"/>
      <w:r>
        <w:rPr>
          <w:rFonts w:ascii="Times New Roman" w:hAnsi="Times New Roman" w:cs="Times New Roman"/>
          <w:bCs/>
          <w:iCs/>
          <w:sz w:val="16"/>
          <w:szCs w:val="16"/>
          <w:lang w:val="pl-PL"/>
        </w:rPr>
        <w:t xml:space="preserve"> 7  w</w:t>
      </w:r>
      <w:r>
        <w:rPr>
          <w:rFonts w:ascii="Times New Roman" w:hAnsi="Times New Roman" w:cs="Times New Roman"/>
          <w:sz w:val="16"/>
          <w:szCs w:val="16"/>
          <w:lang w:val="pl-PL"/>
        </w:rPr>
        <w:t>ymagany przez zamawiającego okres rękojmi wynosi co najmniej 24 miesięcy</w:t>
      </w:r>
    </w:p>
    <w:p w:rsidR="00DD20EB" w:rsidRDefault="00DD20EB" w:rsidP="00DD20EB">
      <w:pPr>
        <w:numPr>
          <w:ilvl w:val="2"/>
          <w:numId w:val="8"/>
        </w:numPr>
        <w:shd w:val="clear" w:color="auto" w:fill="FFFFFF"/>
        <w:tabs>
          <w:tab w:val="left" w:pos="480"/>
          <w:tab w:val="left" w:pos="720"/>
        </w:tabs>
        <w:spacing w:line="360" w:lineRule="auto"/>
        <w:ind w:left="426"/>
        <w:rPr>
          <w:rFonts w:ascii="Times New Roman" w:hAnsi="Times New Roman" w:cs="Times New Roman"/>
          <w:bCs/>
          <w:i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iCs/>
          <w:sz w:val="16"/>
          <w:szCs w:val="16"/>
          <w:lang w:val="pl-PL"/>
        </w:rPr>
        <w:t xml:space="preserve">zgodnie z zapisami SIWZ Rozdział II pkt VI </w:t>
      </w:r>
      <w:proofErr w:type="spellStart"/>
      <w:r>
        <w:rPr>
          <w:rFonts w:ascii="Times New Roman" w:hAnsi="Times New Roman" w:cs="Times New Roman"/>
          <w:bCs/>
          <w:iCs/>
          <w:sz w:val="16"/>
          <w:szCs w:val="16"/>
          <w:lang w:val="pl-PL"/>
        </w:rPr>
        <w:t>ppkt</w:t>
      </w:r>
      <w:proofErr w:type="spellEnd"/>
      <w:r>
        <w:rPr>
          <w:rFonts w:ascii="Times New Roman" w:hAnsi="Times New Roman" w:cs="Times New Roman"/>
          <w:bCs/>
          <w:iCs/>
          <w:sz w:val="16"/>
          <w:szCs w:val="16"/>
          <w:lang w:val="pl-PL"/>
        </w:rPr>
        <w:t xml:space="preserve"> 5  w</w:t>
      </w:r>
      <w:r>
        <w:rPr>
          <w:rFonts w:ascii="Times New Roman" w:hAnsi="Times New Roman" w:cs="Times New Roman"/>
          <w:sz w:val="16"/>
          <w:szCs w:val="16"/>
          <w:lang w:val="pl-PL"/>
        </w:rPr>
        <w:t>ymagany przez zamawiającego okres gwarancji jakości  wynosi co najmniej 36 miesięcy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spacing w:line="360" w:lineRule="auto"/>
        <w:ind w:left="1211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20EB" w:rsidRDefault="00DD20EB" w:rsidP="00DD20EB">
      <w:pPr>
        <w:pageBreakBefore/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ZAŁACZNIK NR 2A</w:t>
      </w:r>
    </w:p>
    <w:p w:rsidR="00DD20EB" w:rsidRDefault="00DD20EB" w:rsidP="00DD20EB">
      <w:pPr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20EB" w:rsidRDefault="00DD20EB" w:rsidP="00DD20EB">
      <w:pPr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20EB" w:rsidRDefault="00DD20EB" w:rsidP="00DD20E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20EB" w:rsidRDefault="00DD20EB" w:rsidP="00DD20E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Wykonawca:</w:t>
      </w:r>
    </w:p>
    <w:p w:rsidR="00DD20EB" w:rsidRDefault="00DD20EB" w:rsidP="00DD20EB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</w:t>
      </w:r>
    </w:p>
    <w:p w:rsidR="00DD20EB" w:rsidRDefault="00DD20EB" w:rsidP="00DD20EB">
      <w:pPr>
        <w:ind w:right="5953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i/>
          <w:lang w:val="pl-PL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lang w:val="pl-PL"/>
        </w:rPr>
        <w:t>CEiDG</w:t>
      </w:r>
      <w:proofErr w:type="spellEnd"/>
      <w:r>
        <w:rPr>
          <w:rFonts w:ascii="Times New Roman" w:hAnsi="Times New Roman" w:cs="Times New Roman"/>
          <w:i/>
          <w:lang w:val="pl-PL"/>
        </w:rPr>
        <w:t>)</w:t>
      </w:r>
    </w:p>
    <w:p w:rsidR="00DD20EB" w:rsidRDefault="00DD20EB" w:rsidP="00DD20E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reprezentowany przez:</w:t>
      </w:r>
    </w:p>
    <w:p w:rsidR="00DD20EB" w:rsidRDefault="00DD20EB" w:rsidP="00DD20EB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</w:t>
      </w:r>
    </w:p>
    <w:p w:rsidR="00DD20EB" w:rsidRDefault="00DD20EB" w:rsidP="00DD20EB">
      <w:pPr>
        <w:ind w:right="5953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(imię, nazwisko, stanowisko/podstawa do reprezentacji)</w:t>
      </w:r>
    </w:p>
    <w:p w:rsidR="00DD20EB" w:rsidRDefault="00DD20EB" w:rsidP="00DD20EB">
      <w:pPr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spacing w:after="12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 xml:space="preserve">Oświadczenie wykonawcy </w:t>
      </w:r>
    </w:p>
    <w:p w:rsidR="00DD20EB" w:rsidRDefault="00DD20EB" w:rsidP="00DD20EB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składane na podstawie art. 25a ust. 1 ustawy z dnia 29 stycznia 2004 r. </w:t>
      </w:r>
    </w:p>
    <w:p w:rsidR="00DD20EB" w:rsidRDefault="00DD20EB" w:rsidP="00DD20E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lang w:val="pl-PL"/>
        </w:rPr>
        <w:t>Pzp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), </w:t>
      </w:r>
    </w:p>
    <w:p w:rsidR="00DD20EB" w:rsidRDefault="00DD20EB" w:rsidP="00DD20E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DOTYCZĄCE PRZESŁANEK WYKLUCZENIA Z POSTĘPOWANIA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DD20EB" w:rsidRDefault="00DD20EB" w:rsidP="00DD20EB">
      <w:pPr>
        <w:pStyle w:val="Tekstpodstawowy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Na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potrzeby postępowania o udzielenie zamówienia publicznego </w:t>
      </w:r>
      <w:r>
        <w:rPr>
          <w:rFonts w:ascii="Times New Roman" w:hAnsi="Times New Roman" w:cs="Times New Roman"/>
          <w:sz w:val="22"/>
          <w:szCs w:val="22"/>
          <w:lang w:val="pl-PL"/>
        </w:rPr>
        <w:br/>
        <w:t xml:space="preserve">pn.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Budowa drogi gminnej – ulicy Lisiej  wraz z rozbudową fragmentu ulicy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Dobrzewińskiej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w miejscowości Chwaszczyno.</w:t>
      </w:r>
    </w:p>
    <w:p w:rsidR="00DD20EB" w:rsidRDefault="00DD20EB" w:rsidP="00DD20EB">
      <w:pPr>
        <w:pStyle w:val="Akapitzlist"/>
        <w:spacing w:before="280" w:after="280" w:line="36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prowadzonego przez Gminę Żukowo, ul. Gdańska 52,83-330 Żukowo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DD20EB" w:rsidRDefault="00DD20EB" w:rsidP="00DD20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OŚWIADCZENIA DOTYCZĄCE WYKONAWCY:</w:t>
      </w:r>
    </w:p>
    <w:p w:rsidR="00DD20EB" w:rsidRDefault="00DD20EB" w:rsidP="00DD20E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lang w:val="pl-PL"/>
        </w:rPr>
        <w:br/>
        <w:t xml:space="preserve">art. 24 ust 1 pkt 12-22 ustawy </w:t>
      </w:r>
      <w:proofErr w:type="spellStart"/>
      <w:r>
        <w:rPr>
          <w:rFonts w:ascii="Times New Roman" w:hAnsi="Times New Roman" w:cs="Times New Roman"/>
          <w:lang w:val="pl-PL"/>
        </w:rPr>
        <w:t>Pzp</w:t>
      </w:r>
      <w:proofErr w:type="spellEnd"/>
      <w:r>
        <w:rPr>
          <w:rFonts w:ascii="Times New Roman" w:hAnsi="Times New Roman" w:cs="Times New Roman"/>
          <w:lang w:val="pl-PL"/>
        </w:rPr>
        <w:t>.</w:t>
      </w:r>
    </w:p>
    <w:p w:rsidR="00DD20EB" w:rsidRDefault="00DD20EB" w:rsidP="00DD20E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lang w:val="pl-PL"/>
        </w:rPr>
        <w:br/>
        <w:t xml:space="preserve">art. 24 ust. 5  pkt 1 ustawy </w:t>
      </w:r>
      <w:proofErr w:type="spellStart"/>
      <w:r>
        <w:rPr>
          <w:rFonts w:ascii="Times New Roman" w:hAnsi="Times New Roman" w:cs="Times New Roman"/>
          <w:lang w:val="pl-PL"/>
        </w:rPr>
        <w:t>Pzp</w:t>
      </w:r>
      <w:proofErr w:type="spellEnd"/>
      <w:r>
        <w:rPr>
          <w:rFonts w:ascii="Times New Roman" w:hAnsi="Times New Roman" w:cs="Times New Roman"/>
          <w:lang w:val="pl-PL"/>
        </w:rPr>
        <w:t xml:space="preserve">  .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DD20EB" w:rsidRDefault="00DD20EB" w:rsidP="00DD20E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lastRenderedPageBreak/>
        <w:t>(podpis)</w:t>
      </w:r>
    </w:p>
    <w:p w:rsidR="00DD20EB" w:rsidRDefault="00DD20EB" w:rsidP="00DD20E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lang w:val="pl-PL"/>
        </w:rPr>
        <w:t>Pzp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i/>
          <w:lang w:val="pl-PL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Times New Roman" w:hAnsi="Times New Roman" w:cs="Times New Roman"/>
          <w:i/>
          <w:lang w:val="pl-PL"/>
        </w:rPr>
        <w:t>Pzp</w:t>
      </w:r>
      <w:proofErr w:type="spellEnd"/>
      <w:r>
        <w:rPr>
          <w:rFonts w:ascii="Times New Roman" w:hAnsi="Times New Roman" w:cs="Times New Roman"/>
          <w:i/>
          <w:lang w:val="pl-PL"/>
        </w:rPr>
        <w:t>).</w:t>
      </w:r>
      <w:r>
        <w:rPr>
          <w:rFonts w:ascii="Times New Roman" w:hAnsi="Times New Roman" w:cs="Times New Roman"/>
          <w:lang w:val="pl-PL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lang w:val="pl-PL"/>
        </w:rPr>
        <w:t>Pzp</w:t>
      </w:r>
      <w:proofErr w:type="spellEnd"/>
      <w:r>
        <w:rPr>
          <w:rFonts w:ascii="Times New Roman" w:hAnsi="Times New Roman" w:cs="Times New Roman"/>
          <w:lang w:val="pl-PL"/>
        </w:rPr>
        <w:t xml:space="preserve"> podjąłem następujące środki naprawcze:* ………………………………………………………………………………………………………………..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DD20EB" w:rsidRDefault="00DD20EB" w:rsidP="00DD20E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DD20EB" w:rsidRDefault="00DD20EB" w:rsidP="00DD20EB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wszystkie informacje podane w powyższym oświadczeniu są aktualne </w:t>
      </w:r>
      <w:r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DD20EB" w:rsidRDefault="00DD20EB" w:rsidP="00DD20E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DD20EB" w:rsidRDefault="00DD20EB" w:rsidP="00DD20EB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pBdr>
          <w:bottom w:val="single" w:sz="6" w:space="1" w:color="000000"/>
        </w:pBdr>
        <w:ind w:firstLine="5954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left="69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lang w:val="pl-PL"/>
        </w:rPr>
        <w:t>*Wypełnić jeśli dotyczy</w:t>
      </w:r>
    </w:p>
    <w:p w:rsidR="00DD20EB" w:rsidRDefault="00DD20EB" w:rsidP="00DD20EB">
      <w:pPr>
        <w:pageBreakBefore/>
        <w:ind w:left="69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ZAŁACZNIK NR 2B</w:t>
      </w:r>
    </w:p>
    <w:p w:rsidR="00DD20EB" w:rsidRDefault="00DD20EB" w:rsidP="00DD20E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20EB" w:rsidRDefault="00DD20EB" w:rsidP="00DD20E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Wykonawca:</w:t>
      </w:r>
    </w:p>
    <w:p w:rsidR="00DD20EB" w:rsidRDefault="00DD20EB" w:rsidP="00DD20EB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DD20EB" w:rsidRDefault="00DD20EB" w:rsidP="00DD20EB">
      <w:pPr>
        <w:ind w:right="5953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i/>
          <w:lang w:val="pl-PL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lang w:val="pl-PL"/>
        </w:rPr>
        <w:t>CEiDG</w:t>
      </w:r>
      <w:proofErr w:type="spellEnd"/>
      <w:r>
        <w:rPr>
          <w:rFonts w:ascii="Times New Roman" w:hAnsi="Times New Roman" w:cs="Times New Roman"/>
          <w:i/>
          <w:lang w:val="pl-PL"/>
        </w:rPr>
        <w:t>)</w:t>
      </w:r>
    </w:p>
    <w:p w:rsidR="00DD20EB" w:rsidRDefault="00DD20EB" w:rsidP="00DD20E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reprezentowany przez:</w:t>
      </w:r>
    </w:p>
    <w:p w:rsidR="00DD20EB" w:rsidRDefault="00DD20EB" w:rsidP="00DD20EB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DD20EB" w:rsidRDefault="00DD20EB" w:rsidP="00DD20EB">
      <w:pPr>
        <w:ind w:right="5953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(imię, nazwisko, stanowisko/podstawa do reprezentacji)</w:t>
      </w:r>
    </w:p>
    <w:p w:rsidR="00DD20EB" w:rsidRDefault="00DD20EB" w:rsidP="00DD20EB">
      <w:pPr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 DOTYCZĄCE PODMIOTU, NA KTÓREGO ZASOBY POWOŁUJE SIĘ WYKONAWCA*</w:t>
      </w:r>
    </w:p>
    <w:p w:rsidR="00DD20EB" w:rsidRDefault="00DD20EB" w:rsidP="00DD20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składane w zakresie braku podstaw do wykluczenia z postępowania</w:t>
      </w:r>
    </w:p>
    <w:p w:rsidR="00DD20EB" w:rsidRDefault="00DD20EB" w:rsidP="00DD20E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vertAlign w:val="superscript"/>
          <w:lang w:val="pl-PL"/>
        </w:rPr>
      </w:pPr>
      <w:r>
        <w:rPr>
          <w:rFonts w:ascii="Times New Roman" w:hAnsi="Times New Roman" w:cs="Times New Roman"/>
          <w:lang w:val="pl-PL"/>
        </w:rPr>
        <w:t>Oświadczam, że w stosunku do następującego/</w:t>
      </w:r>
      <w:proofErr w:type="spellStart"/>
      <w:r>
        <w:rPr>
          <w:rFonts w:ascii="Times New Roman" w:hAnsi="Times New Roman" w:cs="Times New Roman"/>
          <w:lang w:val="pl-PL"/>
        </w:rPr>
        <w:t>ych</w:t>
      </w:r>
      <w:proofErr w:type="spellEnd"/>
      <w:r>
        <w:rPr>
          <w:rFonts w:ascii="Times New Roman" w:hAnsi="Times New Roman" w:cs="Times New Roman"/>
          <w:lang w:val="pl-PL"/>
        </w:rPr>
        <w:t xml:space="preserve"> podmiotu/</w:t>
      </w:r>
      <w:proofErr w:type="spellStart"/>
      <w:r>
        <w:rPr>
          <w:rFonts w:ascii="Times New Roman" w:hAnsi="Times New Roman" w:cs="Times New Roman"/>
          <w:lang w:val="pl-PL"/>
        </w:rPr>
        <w:t>tów</w:t>
      </w:r>
      <w:proofErr w:type="spellEnd"/>
      <w:r>
        <w:rPr>
          <w:rFonts w:ascii="Times New Roman" w:hAnsi="Times New Roman" w:cs="Times New Roman"/>
          <w:lang w:val="pl-PL"/>
        </w:rPr>
        <w:t>, na którego/</w:t>
      </w:r>
      <w:proofErr w:type="spellStart"/>
      <w:r>
        <w:rPr>
          <w:rFonts w:ascii="Times New Roman" w:hAnsi="Times New Roman" w:cs="Times New Roman"/>
          <w:lang w:val="pl-PL"/>
        </w:rPr>
        <w:t>ych</w:t>
      </w:r>
      <w:proofErr w:type="spellEnd"/>
      <w:r>
        <w:rPr>
          <w:rFonts w:ascii="Times New Roman" w:hAnsi="Times New Roman" w:cs="Times New Roman"/>
          <w:lang w:val="pl-PL"/>
        </w:rPr>
        <w:t xml:space="preserve"> zasoby powołuję się w niniejszym postępowaniu, tj.: ………………………………………………………………… </w:t>
      </w:r>
    </w:p>
    <w:p w:rsidR="00DD20EB" w:rsidRDefault="00DD20EB" w:rsidP="00DD20EB">
      <w:pPr>
        <w:spacing w:line="360" w:lineRule="auto"/>
        <w:ind w:left="2832" w:firstLine="7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vertAlign w:val="superscript"/>
          <w:lang w:val="pl-PL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vertAlign w:val="superscript"/>
          <w:lang w:val="pl-PL"/>
        </w:rPr>
        <w:t>CEiDG</w:t>
      </w:r>
      <w:proofErr w:type="spellEnd"/>
      <w:r>
        <w:rPr>
          <w:rFonts w:ascii="Times New Roman" w:hAnsi="Times New Roman" w:cs="Times New Roman"/>
          <w:i/>
          <w:vertAlign w:val="superscript"/>
          <w:lang w:val="pl-PL"/>
        </w:rPr>
        <w:t xml:space="preserve">) 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zachodzą podstawy wykluczenia z postępowania o udzielenie zamówienia.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DD20EB" w:rsidRDefault="00DD20EB" w:rsidP="00DD20EB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DD20EB" w:rsidRDefault="00DD20EB" w:rsidP="00DD20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DD20EB" w:rsidRDefault="00DD20EB" w:rsidP="00DD20E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DD20EB" w:rsidRDefault="00DD20EB" w:rsidP="00DD20EB">
      <w:pPr>
        <w:pBdr>
          <w:bottom w:val="single" w:sz="6" w:space="1" w:color="000000"/>
        </w:pBdr>
        <w:ind w:firstLine="5954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ind w:left="69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lang w:val="pl-PL"/>
        </w:rPr>
        <w:t>*Wypełnić jeśli dotyczy</w:t>
      </w:r>
    </w:p>
    <w:p w:rsidR="00DD20EB" w:rsidRDefault="00DD20EB" w:rsidP="00DD20EB">
      <w:pPr>
        <w:pageBreakBefore/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ZAŁACZNIK NR 2C</w:t>
      </w:r>
    </w:p>
    <w:p w:rsidR="00DD20EB" w:rsidRDefault="00DD20EB" w:rsidP="00DD20EB">
      <w:pPr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Wykonawca:</w:t>
      </w:r>
    </w:p>
    <w:p w:rsidR="00DD20EB" w:rsidRDefault="00DD20EB" w:rsidP="00DD20EB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DD20EB" w:rsidRDefault="00DD20EB" w:rsidP="00DD20EB">
      <w:pPr>
        <w:ind w:right="5953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i/>
          <w:lang w:val="pl-PL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lang w:val="pl-PL"/>
        </w:rPr>
        <w:t>CEiDG</w:t>
      </w:r>
      <w:proofErr w:type="spellEnd"/>
      <w:r>
        <w:rPr>
          <w:rFonts w:ascii="Times New Roman" w:hAnsi="Times New Roman" w:cs="Times New Roman"/>
          <w:i/>
          <w:lang w:val="pl-PL"/>
        </w:rPr>
        <w:t>)</w:t>
      </w:r>
    </w:p>
    <w:p w:rsidR="00DD20EB" w:rsidRDefault="00DD20EB" w:rsidP="00DD20EB">
      <w:pPr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reprezentowany przez:</w:t>
      </w:r>
    </w:p>
    <w:p w:rsidR="00DD20EB" w:rsidRDefault="00DD20EB" w:rsidP="00DD20EB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DD20EB" w:rsidRDefault="00DD20EB" w:rsidP="00DD20EB">
      <w:pPr>
        <w:ind w:right="5953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(imię, nazwisko, stanowisko/podstawa do  reprezentacji)</w:t>
      </w:r>
    </w:p>
    <w:p w:rsidR="00DD20EB" w:rsidRDefault="00DD20EB" w:rsidP="00DD20EB">
      <w:pPr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spacing w:after="12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DD20EB" w:rsidRDefault="00DD20EB" w:rsidP="00DD20EB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składane na podstawie art. 25a ust. 1 ustawy z dnia 29 stycznia 2004 r. </w:t>
      </w:r>
    </w:p>
    <w:p w:rsidR="00DD20EB" w:rsidRDefault="00DD20EB" w:rsidP="00DD20E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lang w:val="pl-PL"/>
        </w:rPr>
        <w:t>Pzp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), </w:t>
      </w:r>
    </w:p>
    <w:p w:rsidR="00DD20EB" w:rsidRDefault="00DD20EB" w:rsidP="00DD20EB">
      <w:pPr>
        <w:spacing w:before="120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u w:val="single"/>
          <w:lang w:val="pl-PL"/>
        </w:rPr>
        <w:br/>
      </w:r>
    </w:p>
    <w:p w:rsidR="00DD20EB" w:rsidRDefault="00DD20EB" w:rsidP="00DD20EB">
      <w:pPr>
        <w:pStyle w:val="Tekstpodstawowy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lang w:val="pl-PL"/>
        </w:rPr>
        <w:t>Na potrzeby postępowania o udzielenie zamówienia publicznego</w:t>
      </w:r>
      <w:r>
        <w:rPr>
          <w:rFonts w:ascii="Times New Roman" w:hAnsi="Times New Roman" w:cs="Times New Roman"/>
          <w:lang w:val="pl-PL"/>
        </w:rPr>
        <w:br/>
        <w:t xml:space="preserve">pn. 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Budowa drogi gminnej – ulicy Lisiej  wraz z rozbudową fragmentu ulicy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Dobrzewińskiej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w miejscowości Chwaszczyno.</w:t>
      </w:r>
    </w:p>
    <w:p w:rsidR="00DD20EB" w:rsidRDefault="00DD20EB" w:rsidP="00DD20EB">
      <w:pPr>
        <w:pStyle w:val="Akapitzlist"/>
        <w:spacing w:before="280" w:after="280" w:line="360" w:lineRule="auto"/>
        <w:ind w:left="0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prowadzonego przez Gminę Żukowo, ul. Gdańska 52, 83-330 Żukowo</w:t>
      </w:r>
      <w:r>
        <w:rPr>
          <w:rFonts w:ascii="Times New Roman" w:hAnsi="Times New Roman" w:cs="Times New Roman"/>
          <w:i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oświadczam, co następuje:</w:t>
      </w:r>
    </w:p>
    <w:p w:rsidR="00DD20EB" w:rsidRDefault="00DD20EB" w:rsidP="00DD20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INFORMACJA DOTYCZĄCA WYKONAWCY: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Oświadczam, że spełniam warunki udziału w postępowaniu określone przez zamawiającego w Rozdziale I pkt V.1.ppkt 2) a) i  b) SIWZ.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color w:val="FF0000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DD20EB" w:rsidRDefault="00DD20EB" w:rsidP="00DD20E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DD20EB" w:rsidRDefault="00DD20EB" w:rsidP="00DD20E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INFORMACJA W ZWIĄZKU Z POLEGANIEM NA ZASOBACH INNYCH PODMIOTÓW*</w:t>
      </w:r>
      <w:r>
        <w:rPr>
          <w:rFonts w:ascii="Times New Roman" w:hAnsi="Times New Roman" w:cs="Times New Roman"/>
          <w:lang w:val="pl-PL"/>
        </w:rPr>
        <w:t xml:space="preserve">: 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Oświadczam, że w celu wykazania spełniania warunków udziału w postępowaniu, określonych przez zamawiającego w Rozdziale I pkt V.1ppkt .2) SIWZ polegam na zasobach następującego/</w:t>
      </w:r>
      <w:proofErr w:type="spellStart"/>
      <w:r>
        <w:rPr>
          <w:rFonts w:ascii="Times New Roman" w:hAnsi="Times New Roman" w:cs="Times New Roman"/>
          <w:lang w:val="pl-PL"/>
        </w:rPr>
        <w:t>ych</w:t>
      </w:r>
      <w:proofErr w:type="spellEnd"/>
      <w:r>
        <w:rPr>
          <w:rFonts w:ascii="Times New Roman" w:hAnsi="Times New Roman" w:cs="Times New Roman"/>
          <w:lang w:val="pl-PL"/>
        </w:rPr>
        <w:t xml:space="preserve"> podmiotu/ów: ……………………………………………………………………….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lang w:val="pl-PL"/>
        </w:rPr>
        <w:t xml:space="preserve">(wskazać podmiot i określić odpowiedni zakres dla wskazanego podmiotu). 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DD20EB" w:rsidRDefault="00DD20EB" w:rsidP="00DD20E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DD20EB" w:rsidRDefault="00DD20EB" w:rsidP="00DD20E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DD20EB" w:rsidRDefault="00DD20EB" w:rsidP="00DD20EB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:rsidR="00DD20EB" w:rsidRDefault="00DD20EB" w:rsidP="00DD20EB">
      <w:pPr>
        <w:spacing w:line="480" w:lineRule="auto"/>
        <w:ind w:left="5246" w:firstLine="708"/>
        <w:rPr>
          <w:rFonts w:ascii="Times New Roman" w:hAnsi="Times New Roman" w:cs="Times New Roman"/>
          <w:b/>
          <w:i/>
          <w:lang w:val="pl-PL"/>
        </w:rPr>
      </w:pPr>
    </w:p>
    <w:p w:rsidR="00DD20EB" w:rsidRDefault="00DD20EB" w:rsidP="00DD20EB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DD20EB" w:rsidRDefault="00DD20EB" w:rsidP="00DD20EB">
      <w:pPr>
        <w:pBdr>
          <w:bottom w:val="single" w:sz="6" w:space="1" w:color="000000"/>
        </w:pBdr>
        <w:ind w:firstLine="5954"/>
        <w:rPr>
          <w:rFonts w:ascii="Times New Roman" w:hAnsi="Times New Roman" w:cs="Times New Roman"/>
          <w:b/>
          <w:i/>
          <w:lang w:val="pl-PL"/>
        </w:rPr>
      </w:pPr>
    </w:p>
    <w:p w:rsidR="00DD20EB" w:rsidRDefault="00DD20EB" w:rsidP="00DD20EB">
      <w:pPr>
        <w:rPr>
          <w:rFonts w:ascii="Times New Roman" w:hAnsi="Times New Roman" w:cs="Times New Roman"/>
          <w:b/>
          <w:i/>
          <w:lang w:val="pl-PL"/>
        </w:rPr>
      </w:pPr>
    </w:p>
    <w:p w:rsidR="00DD20EB" w:rsidRDefault="00DD20EB" w:rsidP="00DD20EB">
      <w:pPr>
        <w:ind w:left="69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lang w:val="pl-PL"/>
        </w:rPr>
        <w:t>*Wypełnić jeśli dotyczy</w:t>
      </w:r>
    </w:p>
    <w:p w:rsidR="00DD20EB" w:rsidRDefault="00DD20EB" w:rsidP="00DD20EB">
      <w:pPr>
        <w:pageBreakBefore/>
        <w:spacing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</w:t>
      </w:r>
    </w:p>
    <w:p w:rsidR="00DD20EB" w:rsidRDefault="00DD20EB" w:rsidP="00DD20EB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hAnsi="Arial Narrow" w:cs="Arial Narrow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ZAŁĄCZNIK NR 3</w:t>
      </w:r>
    </w:p>
    <w:p w:rsidR="00DD20EB" w:rsidRDefault="00DD20EB" w:rsidP="00DD20EB">
      <w:pPr>
        <w:pStyle w:val="Default"/>
        <w:rPr>
          <w:rFonts w:ascii="Arial Narrow" w:eastAsia="Arial Narrow" w:hAnsi="Arial Narrow" w:cs="Arial Narrow"/>
          <w:i/>
          <w:color w:val="auto"/>
        </w:rPr>
      </w:pPr>
      <w:r>
        <w:rPr>
          <w:rFonts w:ascii="Arial Narrow" w:hAnsi="Arial Narrow" w:cs="Arial Narrow"/>
          <w:color w:val="auto"/>
        </w:rPr>
        <w:t xml:space="preserve">...................................................... </w:t>
      </w:r>
    </w:p>
    <w:p w:rsidR="00DD20EB" w:rsidRDefault="00DD20EB" w:rsidP="00DD20EB">
      <w:pPr>
        <w:pStyle w:val="Default"/>
        <w:rPr>
          <w:rFonts w:ascii="Arial Narrow" w:hAnsi="Arial Narrow" w:cs="Arial Narrow"/>
          <w:b/>
          <w:bCs/>
          <w:i/>
          <w:color w:val="auto"/>
        </w:rPr>
      </w:pPr>
      <w:r>
        <w:rPr>
          <w:rFonts w:ascii="Arial Narrow" w:eastAsia="Arial Narrow" w:hAnsi="Arial Narrow" w:cs="Arial Narrow"/>
          <w:i/>
          <w:color w:val="auto"/>
        </w:rPr>
        <w:t xml:space="preserve">        </w:t>
      </w:r>
      <w:r>
        <w:rPr>
          <w:rFonts w:ascii="Arial Narrow" w:hAnsi="Arial Narrow" w:cs="Arial Narrow"/>
          <w:i/>
          <w:color w:val="auto"/>
        </w:rPr>
        <w:t xml:space="preserve">(miejscowość i data) </w:t>
      </w:r>
    </w:p>
    <w:p w:rsidR="00DD20EB" w:rsidRDefault="00DD20EB" w:rsidP="00DD20EB">
      <w:pPr>
        <w:pStyle w:val="Default"/>
        <w:rPr>
          <w:rFonts w:ascii="Arial Narrow" w:hAnsi="Arial Narrow" w:cs="Arial Narrow"/>
          <w:b/>
          <w:bCs/>
          <w:i/>
          <w:color w:val="auto"/>
        </w:rPr>
      </w:pPr>
    </w:p>
    <w:p w:rsidR="00DD20EB" w:rsidRDefault="00DD20EB" w:rsidP="00DD20EB">
      <w:pPr>
        <w:autoSpaceDE w:val="0"/>
        <w:ind w:firstLine="708"/>
        <w:jc w:val="center"/>
        <w:rPr>
          <w:rFonts w:ascii="Arial Narrow" w:hAnsi="Arial Narrow" w:cs="Arial Narrow"/>
          <w:b/>
          <w:bCs/>
          <w:i/>
          <w:sz w:val="32"/>
          <w:szCs w:val="32"/>
          <w:lang w:val="pl-PL"/>
        </w:rPr>
      </w:pPr>
    </w:p>
    <w:p w:rsidR="00DD20EB" w:rsidRDefault="00DD20EB" w:rsidP="00DD20EB">
      <w:pPr>
        <w:autoSpaceDE w:val="0"/>
        <w:ind w:firstLine="708"/>
        <w:jc w:val="center"/>
        <w:rPr>
          <w:rFonts w:ascii="Arial Narrow" w:hAnsi="Arial Narrow" w:cs="Arial Narrow"/>
          <w:b/>
          <w:sz w:val="32"/>
          <w:szCs w:val="32"/>
          <w:lang w:val="pl-PL"/>
        </w:rPr>
      </w:pPr>
      <w:r>
        <w:rPr>
          <w:rFonts w:ascii="Arial Narrow" w:hAnsi="Arial Narrow" w:cs="Arial Narrow"/>
          <w:b/>
          <w:sz w:val="32"/>
          <w:szCs w:val="32"/>
          <w:lang w:val="pl-PL"/>
        </w:rPr>
        <w:t>PISEMNE ZOBOWIAZANIE INNEGO PODMIOTU</w:t>
      </w:r>
    </w:p>
    <w:p w:rsidR="00DD20EB" w:rsidRDefault="00DD20EB" w:rsidP="00DD20EB">
      <w:pPr>
        <w:autoSpaceDE w:val="0"/>
        <w:ind w:firstLine="708"/>
        <w:jc w:val="center"/>
        <w:rPr>
          <w:rFonts w:ascii="Arial Narrow" w:hAnsi="Arial Narrow" w:cs="Arial Narrow"/>
          <w:b/>
          <w:sz w:val="32"/>
          <w:szCs w:val="32"/>
          <w:lang w:val="pl-PL"/>
        </w:rPr>
      </w:pPr>
    </w:p>
    <w:p w:rsidR="00DD20EB" w:rsidRDefault="00DD20EB" w:rsidP="00DD20EB">
      <w:pPr>
        <w:pStyle w:val="Default"/>
        <w:jc w:val="center"/>
        <w:rPr>
          <w:rFonts w:ascii="Arial Narrow" w:hAnsi="Arial Narrow" w:cs="Arial Narrow"/>
          <w:color w:val="auto"/>
          <w:sz w:val="23"/>
          <w:szCs w:val="23"/>
        </w:rPr>
      </w:pPr>
      <w:r>
        <w:rPr>
          <w:rFonts w:ascii="Arial Narrow" w:hAnsi="Arial Narrow" w:cs="Arial Narrow"/>
          <w:b/>
          <w:bCs/>
          <w:color w:val="auto"/>
          <w:sz w:val="23"/>
          <w:szCs w:val="23"/>
        </w:rPr>
        <w:t xml:space="preserve">do oddania do dyspozycji Wykonawcy niezbędnych zasobów na potrzeby realizacji zamówienia </w:t>
      </w:r>
    </w:p>
    <w:p w:rsidR="00DD20EB" w:rsidRDefault="00DD20EB" w:rsidP="00DD20EB">
      <w:pPr>
        <w:pStyle w:val="Default"/>
        <w:rPr>
          <w:rFonts w:ascii="Arial Narrow" w:hAnsi="Arial Narrow" w:cs="Arial Narrow"/>
          <w:color w:val="auto"/>
          <w:sz w:val="23"/>
          <w:szCs w:val="23"/>
        </w:rPr>
      </w:pPr>
    </w:p>
    <w:p w:rsidR="00DD20EB" w:rsidRDefault="00DD20EB" w:rsidP="00DD20EB">
      <w:pPr>
        <w:pStyle w:val="Default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 xml:space="preserve">ZAMAWIAJĄCY: </w:t>
      </w:r>
    </w:p>
    <w:p w:rsidR="00DD20EB" w:rsidRDefault="00DD20EB" w:rsidP="00DD20EB">
      <w:pPr>
        <w:pStyle w:val="Default"/>
        <w:rPr>
          <w:rFonts w:ascii="Arial Narrow" w:hAnsi="Arial Narrow" w:cs="Arial Narrow"/>
          <w:b/>
          <w:bCs/>
          <w:color w:val="auto"/>
        </w:rPr>
      </w:pPr>
      <w:r>
        <w:rPr>
          <w:rFonts w:ascii="Arial Narrow" w:hAnsi="Arial Narrow" w:cs="Arial Narrow"/>
          <w:color w:val="auto"/>
        </w:rPr>
        <w:t>Gmina Żukowo 83-330 Żukowo, ul. Gdańska 52</w:t>
      </w:r>
    </w:p>
    <w:p w:rsidR="00DD20EB" w:rsidRDefault="00DD20EB" w:rsidP="00DD20EB">
      <w:pPr>
        <w:pStyle w:val="Default"/>
        <w:rPr>
          <w:rFonts w:ascii="Arial Narrow" w:hAnsi="Arial Narrow" w:cs="Arial Narrow"/>
          <w:b/>
          <w:bCs/>
          <w:color w:val="auto"/>
        </w:rPr>
      </w:pPr>
    </w:p>
    <w:p w:rsidR="00DD20EB" w:rsidRDefault="00DD20EB" w:rsidP="00DD20EB">
      <w:pPr>
        <w:pStyle w:val="Default"/>
        <w:spacing w:line="360" w:lineRule="auto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 xml:space="preserve">PODMIOT UDOSTĘPNIAJĄCY </w:t>
      </w:r>
    </w:p>
    <w:p w:rsidR="00DD20EB" w:rsidRDefault="00DD20EB" w:rsidP="00DD20EB">
      <w:pPr>
        <w:pStyle w:val="Default"/>
        <w:rPr>
          <w:rFonts w:ascii="Arial Narrow" w:hAnsi="Arial Narrow" w:cs="Arial Narrow"/>
          <w:i/>
          <w:color w:val="auto"/>
        </w:rPr>
      </w:pPr>
      <w:r>
        <w:rPr>
          <w:rFonts w:ascii="Arial Narrow" w:hAnsi="Arial Narrow" w:cs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DD20EB" w:rsidRDefault="00DD20EB" w:rsidP="00DD20EB">
      <w:pPr>
        <w:pStyle w:val="Default"/>
        <w:jc w:val="center"/>
        <w:rPr>
          <w:rFonts w:ascii="Arial Narrow" w:hAnsi="Arial Narrow" w:cs="Arial Narrow"/>
          <w:b/>
          <w:bCs/>
          <w:i/>
          <w:color w:val="auto"/>
        </w:rPr>
      </w:pPr>
      <w:r>
        <w:rPr>
          <w:rFonts w:ascii="Arial Narrow" w:hAnsi="Arial Narrow" w:cs="Arial Narrow"/>
          <w:i/>
          <w:color w:val="auto"/>
        </w:rPr>
        <w:t>(nazwa i adres podmiotu udostępniającego, którego dotyczy niniejsza informacja)</w:t>
      </w:r>
    </w:p>
    <w:p w:rsidR="00DD20EB" w:rsidRDefault="00DD20EB" w:rsidP="00DD20EB">
      <w:pPr>
        <w:pStyle w:val="Default"/>
        <w:rPr>
          <w:rFonts w:ascii="Arial Narrow" w:hAnsi="Arial Narrow" w:cs="Arial Narrow"/>
          <w:b/>
          <w:bCs/>
          <w:i/>
          <w:color w:val="auto"/>
        </w:rPr>
      </w:pPr>
    </w:p>
    <w:p w:rsidR="00DD20EB" w:rsidRDefault="00DD20EB" w:rsidP="00DD20EB">
      <w:pPr>
        <w:pStyle w:val="Default"/>
        <w:spacing w:line="360" w:lineRule="auto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 xml:space="preserve">Niniejszym, mając prawo i zdolność do reprezentowania i kierowania w/w firmą  </w:t>
      </w:r>
    </w:p>
    <w:p w:rsidR="00DD20EB" w:rsidRDefault="00DD20EB" w:rsidP="00DD20EB">
      <w:pPr>
        <w:pStyle w:val="Default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zobowiązuję się do udostępnienia firmie ..............................................................................................</w:t>
      </w:r>
    </w:p>
    <w:p w:rsidR="00DD20EB" w:rsidRDefault="00DD20EB" w:rsidP="00DD20EB">
      <w:pPr>
        <w:pStyle w:val="Default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  <w:color w:val="auto"/>
        </w:rPr>
        <w:t xml:space="preserve">                                                                      </w:t>
      </w:r>
      <w:r>
        <w:rPr>
          <w:rFonts w:ascii="Arial Narrow" w:hAnsi="Arial Narrow" w:cs="Arial Narrow"/>
          <w:color w:val="auto"/>
        </w:rPr>
        <w:t>(</w:t>
      </w:r>
      <w:r>
        <w:rPr>
          <w:rFonts w:ascii="Arial Narrow" w:hAnsi="Arial Narrow" w:cs="Arial Narrow"/>
          <w:i/>
          <w:iCs/>
          <w:color w:val="auto"/>
        </w:rPr>
        <w:t>nazwa i adres wykonawcy składającego ofertę)</w:t>
      </w:r>
    </w:p>
    <w:p w:rsidR="00DD20EB" w:rsidRDefault="00DD20EB" w:rsidP="00DD20EB">
      <w:pPr>
        <w:jc w:val="both"/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na potrzeby realizacji zamówienia pn.:</w:t>
      </w:r>
    </w:p>
    <w:p w:rsidR="00DD20EB" w:rsidRDefault="00DD20EB" w:rsidP="00DD20EB">
      <w:pPr>
        <w:pStyle w:val="Tekstpodstawowy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Budowa drogi gminnej – ulicy Lisiej  wraz z rozbudową fragmentu ulicy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Dobrzewińskiej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w miejscowości Chwaszczyno.</w:t>
      </w:r>
    </w:p>
    <w:p w:rsidR="00DD20EB" w:rsidRDefault="00DD20EB" w:rsidP="00DD20EB">
      <w:pPr>
        <w:pStyle w:val="Default"/>
        <w:spacing w:line="360" w:lineRule="auto"/>
        <w:rPr>
          <w:rFonts w:ascii="Arial Narrow" w:hAnsi="Arial Narrow" w:cs="Arial Narrow"/>
          <w:b/>
          <w:color w:val="auto"/>
        </w:rPr>
      </w:pPr>
    </w:p>
    <w:p w:rsidR="00DD20EB" w:rsidRDefault="00DD20EB" w:rsidP="00DD20EB">
      <w:pPr>
        <w:pStyle w:val="Default"/>
        <w:spacing w:line="360" w:lineRule="auto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b/>
          <w:color w:val="auto"/>
        </w:rPr>
        <w:t>niezbędnych zasobów tj.</w:t>
      </w:r>
      <w:r>
        <w:rPr>
          <w:rFonts w:ascii="Arial Narrow" w:hAnsi="Arial Narrow" w:cs="Arial Narrow"/>
          <w:b/>
          <w:i/>
          <w:iCs/>
          <w:color w:val="auto"/>
        </w:rPr>
        <w:t xml:space="preserve">: </w:t>
      </w:r>
    </w:p>
    <w:p w:rsidR="00DD20EB" w:rsidRDefault="00DD20EB" w:rsidP="00DD20EB">
      <w:pPr>
        <w:pStyle w:val="Default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</w:t>
      </w:r>
      <w:r>
        <w:rPr>
          <w:rFonts w:ascii="Arial Narrow" w:hAnsi="Arial Narrow" w:cs="Arial Narrow"/>
          <w:i/>
          <w:iCs/>
          <w:color w:val="auto"/>
        </w:rPr>
        <w:t>.</w:t>
      </w:r>
    </w:p>
    <w:p w:rsidR="00DD20EB" w:rsidRDefault="00DD20EB" w:rsidP="00DD20EB">
      <w:pPr>
        <w:pStyle w:val="Default"/>
        <w:jc w:val="both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</w:t>
      </w:r>
    </w:p>
    <w:p w:rsidR="00DD20EB" w:rsidRDefault="00DD20EB" w:rsidP="00DD20EB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 xml:space="preserve">[należy podać   zakres dostępnych Wykonawcy zasobów innego podmiotu - zdolności zawodowe) </w:t>
      </w:r>
    </w:p>
    <w:p w:rsidR="00DD20EB" w:rsidRDefault="00DD20EB" w:rsidP="00DD20EB">
      <w:pPr>
        <w:pStyle w:val="Default"/>
        <w:rPr>
          <w:rFonts w:ascii="Arial Narrow" w:hAnsi="Arial Narrow" w:cs="Arial Narrow"/>
          <w:i/>
          <w:iCs/>
          <w:color w:val="auto"/>
        </w:rPr>
      </w:pPr>
    </w:p>
    <w:p w:rsidR="00DD20EB" w:rsidRDefault="00DD20EB" w:rsidP="00DD20EB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b/>
          <w:i/>
          <w:iCs/>
          <w:color w:val="auto"/>
        </w:rPr>
        <w:t xml:space="preserve"> </w:t>
      </w:r>
      <w:r>
        <w:rPr>
          <w:rFonts w:ascii="Arial Narrow" w:hAnsi="Arial Narrow" w:cs="Arial Narrow"/>
          <w:b/>
          <w:i/>
          <w:iCs/>
          <w:color w:val="auto"/>
        </w:rPr>
        <w:t>Na okres</w:t>
      </w:r>
      <w:r>
        <w:rPr>
          <w:rFonts w:ascii="Arial Narrow" w:hAnsi="Arial Narrow" w:cs="Arial Narrow"/>
          <w:i/>
          <w:iCs/>
          <w:color w:val="auto"/>
        </w:rPr>
        <w:t xml:space="preserve"> ……………………………………………………………….……………….</w:t>
      </w:r>
    </w:p>
    <w:p w:rsidR="00DD20EB" w:rsidRDefault="00DD20EB" w:rsidP="00DD20EB">
      <w:pPr>
        <w:pStyle w:val="Default"/>
        <w:jc w:val="center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>(wskazać okres na jaki udostępniany jest zasób)</w:t>
      </w:r>
    </w:p>
    <w:p w:rsidR="00DD20EB" w:rsidRDefault="00DD20EB" w:rsidP="00DD20EB">
      <w:pPr>
        <w:pStyle w:val="Default"/>
        <w:rPr>
          <w:rFonts w:ascii="Arial Narrow" w:hAnsi="Arial Narrow" w:cs="Arial Narrow"/>
          <w:b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 xml:space="preserve"> </w:t>
      </w:r>
    </w:p>
    <w:p w:rsidR="00DD20EB" w:rsidRDefault="00DD20EB" w:rsidP="00DD20EB">
      <w:pPr>
        <w:pStyle w:val="Default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b/>
          <w:i/>
          <w:iCs/>
          <w:color w:val="auto"/>
        </w:rPr>
        <w:t xml:space="preserve">Z  Wykonawcą łączy mnie stosunek prawny wynikający z </w:t>
      </w:r>
      <w:r>
        <w:rPr>
          <w:rFonts w:ascii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………………………………………………………………………………………………………………….</w:t>
      </w:r>
    </w:p>
    <w:p w:rsidR="00DD20EB" w:rsidRDefault="00DD20EB" w:rsidP="00DD20EB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……………………………………………………………………………………………………………………</w:t>
      </w:r>
    </w:p>
    <w:p w:rsidR="00DD20EB" w:rsidRDefault="00DD20EB" w:rsidP="00DD20EB">
      <w:pPr>
        <w:pStyle w:val="Default"/>
        <w:jc w:val="center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>(wskazać charakter stosunku)</w:t>
      </w:r>
    </w:p>
    <w:p w:rsidR="00DD20EB" w:rsidRDefault="00DD20EB" w:rsidP="00DD20EB">
      <w:pPr>
        <w:pStyle w:val="Default"/>
        <w:rPr>
          <w:rFonts w:ascii="Arial Narrow" w:hAnsi="Arial Narrow" w:cs="Arial Narrow"/>
          <w:i/>
          <w:iCs/>
          <w:color w:val="auto"/>
        </w:rPr>
      </w:pPr>
    </w:p>
    <w:p w:rsidR="00DD20EB" w:rsidRDefault="00DD20EB" w:rsidP="00DD20EB">
      <w:pPr>
        <w:pStyle w:val="Default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b/>
          <w:i/>
          <w:iCs/>
          <w:color w:val="auto"/>
        </w:rPr>
        <w:t>Sposób udziału w realizacji zamówienia:</w:t>
      </w:r>
    </w:p>
    <w:p w:rsidR="00DD20EB" w:rsidRDefault="00DD20EB" w:rsidP="00DD20EB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0EB" w:rsidRDefault="00DD20EB" w:rsidP="00DD20EB">
      <w:pPr>
        <w:pStyle w:val="Default"/>
        <w:jc w:val="both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lastRenderedPageBreak/>
        <w:t>( jeżeli podmiot udostępnia osoby-wskazać jakie czynności będą one wykonywały jaką funkcje będą pełniły podczas realizacji zamówienia;  jeżeli podmiot udostępnia doświadczenie – opisać udostępnione zdolności/doświadczenie oraz jakie roboty będą realizowane z udziałem podmiotu udostępniającego  zasób w czasie realizacji zamówienia)</w:t>
      </w:r>
    </w:p>
    <w:p w:rsidR="00DD20EB" w:rsidRDefault="00DD20EB" w:rsidP="00DD20EB">
      <w:pPr>
        <w:pStyle w:val="Default"/>
        <w:rPr>
          <w:rFonts w:ascii="Arial Narrow" w:hAnsi="Arial Narrow" w:cs="Arial Narrow"/>
          <w:i/>
          <w:iCs/>
          <w:color w:val="auto"/>
        </w:rPr>
      </w:pPr>
    </w:p>
    <w:p w:rsidR="00DD20EB" w:rsidRDefault="00DD20EB" w:rsidP="00DD20EB">
      <w:pPr>
        <w:pStyle w:val="Default"/>
        <w:ind w:left="3540"/>
        <w:rPr>
          <w:rFonts w:ascii="Arial Narrow" w:hAnsi="Arial Narrow" w:cs="Arial Narrow"/>
          <w:i/>
          <w:iCs/>
          <w:color w:val="auto"/>
        </w:rPr>
      </w:pPr>
    </w:p>
    <w:p w:rsidR="00DD20EB" w:rsidRDefault="00DD20EB" w:rsidP="00DD20EB">
      <w:pPr>
        <w:pStyle w:val="Default"/>
        <w:ind w:left="3540"/>
        <w:rPr>
          <w:rFonts w:ascii="Arial Narrow" w:hAnsi="Arial Narrow" w:cs="Arial Narrow"/>
          <w:i/>
          <w:iCs/>
          <w:color w:val="auto"/>
        </w:rPr>
      </w:pPr>
    </w:p>
    <w:p w:rsidR="00DD20EB" w:rsidRDefault="00DD20EB" w:rsidP="00DD20EB">
      <w:pPr>
        <w:pStyle w:val="Default"/>
        <w:ind w:left="3540"/>
        <w:rPr>
          <w:rFonts w:ascii="Arial Narrow" w:hAnsi="Arial Narrow" w:cs="Arial Narrow"/>
          <w:color w:val="auto"/>
        </w:rPr>
      </w:pPr>
    </w:p>
    <w:p w:rsidR="00DD20EB" w:rsidRDefault="00DD20EB" w:rsidP="00DD20EB">
      <w:pPr>
        <w:pStyle w:val="Default"/>
        <w:ind w:left="3540"/>
        <w:rPr>
          <w:rFonts w:ascii="Arial Narrow" w:hAnsi="Arial Narrow" w:cs="Arial Narrow"/>
          <w:color w:val="auto"/>
        </w:rPr>
      </w:pPr>
    </w:p>
    <w:p w:rsidR="00DD20EB" w:rsidRDefault="00DD20EB" w:rsidP="00DD20EB">
      <w:pPr>
        <w:pStyle w:val="Default"/>
        <w:ind w:left="3540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color w:val="auto"/>
        </w:rPr>
        <w:tab/>
      </w:r>
      <w:r>
        <w:rPr>
          <w:rFonts w:ascii="Arial Narrow" w:hAnsi="Arial Narrow" w:cs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 w:cs="Arial Narrow"/>
          <w:color w:val="auto"/>
        </w:rPr>
        <w:tab/>
      </w:r>
    </w:p>
    <w:p w:rsidR="00DD20EB" w:rsidRDefault="00DD20EB" w:rsidP="00DD20EB">
      <w:pPr>
        <w:ind w:left="825" w:right="-54" w:firstLine="309"/>
        <w:rPr>
          <w:rFonts w:ascii="Arial Narrow" w:hAnsi="Arial Narrow" w:cs="Arial Narrow"/>
          <w:i/>
          <w:sz w:val="22"/>
          <w:szCs w:val="22"/>
          <w:lang w:val="pl-PL"/>
        </w:rPr>
      </w:pPr>
      <w:r>
        <w:rPr>
          <w:rFonts w:ascii="Arial Narrow" w:eastAsia="Arial Narrow" w:hAnsi="Arial Narrow" w:cs="Arial Narrow"/>
          <w:i/>
          <w:sz w:val="22"/>
          <w:szCs w:val="22"/>
          <w:lang w:val="pl-PL"/>
        </w:rPr>
        <w:t xml:space="preserve">    </w:t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  <w:t>Podpisano - Podmiot udostępniający</w:t>
      </w:r>
      <w:r>
        <w:rPr>
          <w:rFonts w:ascii="Arial Narrow" w:hAnsi="Arial Narrow" w:cs="Arial Narrow"/>
          <w:i/>
          <w:vertAlign w:val="superscript"/>
          <w:lang w:val="pl-PL"/>
        </w:rPr>
        <w:t>2</w:t>
      </w:r>
    </w:p>
    <w:p w:rsidR="00DD20EB" w:rsidRDefault="00DD20EB" w:rsidP="00DD20EB">
      <w:pPr>
        <w:ind w:left="5073" w:right="-54" w:firstLine="591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i/>
          <w:sz w:val="22"/>
          <w:szCs w:val="22"/>
          <w:lang w:val="pl-PL"/>
        </w:rPr>
        <w:t>(imię, nazwisko i podpis)</w:t>
      </w:r>
      <w:r>
        <w:rPr>
          <w:rFonts w:ascii="Arial Narrow" w:hAnsi="Arial Narrow" w:cs="Arial Narrow"/>
          <w:lang w:val="pl-PL"/>
        </w:rPr>
        <w:t xml:space="preserve"> </w:t>
      </w:r>
    </w:p>
    <w:p w:rsidR="00DD20EB" w:rsidRDefault="00DD20EB" w:rsidP="00DD20EB">
      <w:pPr>
        <w:ind w:left="825" w:right="-54" w:firstLine="309"/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pStyle w:val="Default"/>
        <w:ind w:firstLine="5"/>
        <w:rPr>
          <w:rFonts w:eastAsia="Arial"/>
          <w:color w:val="auto"/>
          <w:sz w:val="20"/>
          <w:szCs w:val="20"/>
        </w:rPr>
      </w:pPr>
      <w:r>
        <w:rPr>
          <w:rFonts w:ascii="Arial Narrow" w:hAnsi="Arial Narrow" w:cs="Arial Narrow"/>
          <w:b/>
          <w:i/>
          <w:color w:val="auto"/>
          <w:u w:val="single"/>
        </w:rPr>
        <w:t>UWAGA:</w:t>
      </w:r>
    </w:p>
    <w:p w:rsidR="00DD20EB" w:rsidRDefault="00DD20EB" w:rsidP="00DD20EB">
      <w:pPr>
        <w:pStyle w:val="Default"/>
      </w:pPr>
      <w:r>
        <w:rPr>
          <w:rFonts w:eastAsia="Arial"/>
          <w:color w:val="auto"/>
          <w:sz w:val="20"/>
          <w:szCs w:val="20"/>
        </w:rPr>
        <w:t xml:space="preserve">1. załącznik składany wraz z ofertą </w:t>
      </w:r>
    </w:p>
    <w:p w:rsidR="00DD20EB" w:rsidRDefault="00DD20EB" w:rsidP="00DD20EB">
      <w:pPr>
        <w:autoSpaceDE w:val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 Jeśli osoba wypełniająca niniejszy załącznik  występuje tylko w swoim imieniu, wpisuje swoje imię </w:t>
      </w:r>
    </w:p>
    <w:p w:rsidR="00DD20EB" w:rsidRDefault="00DD20EB" w:rsidP="00DD20EB">
      <w:pPr>
        <w:autoSpaceDE w:val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:rsidR="00DD20EB" w:rsidRDefault="00DD20EB" w:rsidP="00DD20EB">
      <w:pPr>
        <w:autoSpaceDE w:val="0"/>
        <w:rPr>
          <w:rFonts w:ascii="Arial Narrow" w:hAnsi="Arial Narrow" w:cs="Arial Narrow"/>
          <w:sz w:val="18"/>
          <w:szCs w:val="18"/>
          <w:lang w:val="pl-PL"/>
        </w:rPr>
      </w:pPr>
    </w:p>
    <w:p w:rsidR="00DD20EB" w:rsidRDefault="00DD20EB" w:rsidP="00DD20EB">
      <w:pPr>
        <w:pageBreakBefore/>
        <w:shd w:val="clear" w:color="auto" w:fill="FFFFFF"/>
        <w:tabs>
          <w:tab w:val="left" w:pos="480"/>
          <w:tab w:val="left" w:pos="720"/>
        </w:tabs>
        <w:jc w:val="right"/>
        <w:rPr>
          <w:rFonts w:ascii="Arial Narrow" w:hAnsi="Arial Narrow" w:cs="Arial Narrow"/>
          <w:b/>
          <w:i/>
          <w:color w:val="FF0000"/>
          <w:sz w:val="18"/>
          <w:szCs w:val="18"/>
          <w:lang w:val="pl-PL"/>
        </w:rPr>
      </w:pPr>
      <w:r>
        <w:rPr>
          <w:rFonts w:ascii="Arial Narrow" w:hAnsi="Arial Narrow" w:cs="Arial Narrow"/>
          <w:b/>
          <w:sz w:val="24"/>
          <w:szCs w:val="24"/>
          <w:lang w:val="pl-PL"/>
        </w:rPr>
        <w:lastRenderedPageBreak/>
        <w:t>ZAŁĄCZNIK NR 4</w:t>
      </w:r>
    </w:p>
    <w:p w:rsidR="00DD20EB" w:rsidRDefault="00DD20EB" w:rsidP="00DD20EB">
      <w:pPr>
        <w:autoSpaceDE w:val="0"/>
        <w:ind w:firstLine="708"/>
        <w:jc w:val="center"/>
        <w:rPr>
          <w:rFonts w:ascii="Arial Narrow" w:hAnsi="Arial Narrow" w:cs="Arial Narrow"/>
          <w:b/>
          <w:i/>
          <w:color w:val="FF0000"/>
          <w:sz w:val="18"/>
          <w:szCs w:val="18"/>
          <w:lang w:val="pl-PL"/>
        </w:rPr>
      </w:pPr>
    </w:p>
    <w:p w:rsidR="00DD20EB" w:rsidRDefault="00DD20EB" w:rsidP="00DD20EB">
      <w:pPr>
        <w:autoSpaceDE w:val="0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.............................................................</w:t>
      </w:r>
    </w:p>
    <w:p w:rsidR="00DD20EB" w:rsidRDefault="00DD20EB" w:rsidP="00DD20EB">
      <w:pPr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rPr>
          <w:rFonts w:ascii="Arial Narrow" w:hAnsi="Arial Narrow" w:cs="Arial Narrow"/>
          <w:b/>
          <w:bCs/>
          <w:u w:val="single"/>
          <w:lang w:val="pl-PL"/>
        </w:rPr>
      </w:pPr>
      <w:r>
        <w:rPr>
          <w:rFonts w:ascii="Arial Narrow" w:hAnsi="Arial Narrow" w:cs="Arial Narrow"/>
          <w:lang w:val="pl-PL"/>
        </w:rPr>
        <w:t>Nazwa i adres Wykonawcy</w:t>
      </w:r>
    </w:p>
    <w:p w:rsidR="00DD20EB" w:rsidRDefault="00DD20EB" w:rsidP="00DD20EB">
      <w:pPr>
        <w:keepNext/>
        <w:jc w:val="center"/>
        <w:rPr>
          <w:rFonts w:ascii="Arial Narrow" w:hAnsi="Arial Narrow" w:cs="Arial Narrow"/>
          <w:b/>
          <w:bCs/>
          <w:u w:val="single"/>
          <w:lang w:val="pl-PL"/>
        </w:rPr>
      </w:pPr>
    </w:p>
    <w:p w:rsidR="00DD20EB" w:rsidRDefault="00DD20EB" w:rsidP="00DD20EB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Wykaz  robót budowlanych wykonanych   w okresie ostatnich 5 lat przed upływem terminu  składania ofert</w:t>
      </w:r>
    </w:p>
    <w:p w:rsidR="00DD20EB" w:rsidRDefault="00DD20EB" w:rsidP="00DD20EB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20EB" w:rsidRDefault="00DD20EB" w:rsidP="00DD20EB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10515" w:type="dxa"/>
        <w:tblInd w:w="-3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1560"/>
        <w:gridCol w:w="1702"/>
        <w:gridCol w:w="1560"/>
        <w:gridCol w:w="1277"/>
        <w:gridCol w:w="1437"/>
      </w:tblGrid>
      <w:tr w:rsidR="00DD20EB" w:rsidTr="00DD20EB">
        <w:trPr>
          <w:cantSplit/>
          <w:trHeight w:val="537"/>
        </w:trPr>
        <w:tc>
          <w:tcPr>
            <w:tcW w:w="2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jc w:val="center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Przedmiot zamówienia</w:t>
            </w:r>
          </w:p>
          <w:p w:rsidR="00DD20EB" w:rsidRDefault="00DD20EB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(opis ma jednoznacznie potwierdzać spełnienie warunku udziału w postępowaniu)- podać rodzaj nawierzchni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DD20EB" w:rsidRDefault="00DD20EB">
            <w:pPr>
              <w:pStyle w:val="Tekstpodstawowy23"/>
              <w:spacing w:after="0"/>
              <w:ind w:left="-42"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 xml:space="preserve">Nazwa Zamawiającego 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DD20EB" w:rsidRDefault="00DD20EB">
            <w:pPr>
              <w:pStyle w:val="Tekstpodstawowy23"/>
              <w:spacing w:after="0"/>
              <w:ind w:left="-42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 xml:space="preserve">Wartość </w:t>
            </w:r>
          </w:p>
          <w:p w:rsidR="00DD20EB" w:rsidRDefault="00DD20EB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Zamówienia netto</w:t>
            </w:r>
          </w:p>
          <w:p w:rsidR="00DD20EB" w:rsidRDefault="00DD20EB">
            <w:pPr>
              <w:pStyle w:val="Tekstpodstawowy23"/>
              <w:spacing w:after="0"/>
              <w:ind w:left="-42"/>
              <w:jc w:val="center"/>
              <w:rPr>
                <w:b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( robót  branży drogowej)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</w:rPr>
              <w:t>Okres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realizacji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DD20EB" w:rsidRDefault="00DD20E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</w:rPr>
              <w:t>Informacja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</w:rPr>
              <w:t>dysponowaniu</w:t>
            </w:r>
            <w:proofErr w:type="spellEnd"/>
            <w:r>
              <w:rPr>
                <w:rFonts w:ascii="Arial Narrow" w:hAnsi="Arial Narrow" w:cs="Arial Narrow"/>
                <w:b/>
              </w:rPr>
              <w:t>*</w:t>
            </w:r>
          </w:p>
        </w:tc>
      </w:tr>
      <w:tr w:rsidR="00DD20EB" w:rsidRPr="00FF0191" w:rsidTr="00DD20EB">
        <w:trPr>
          <w:cantSplit/>
          <w:trHeight w:val="683"/>
        </w:trPr>
        <w:tc>
          <w:tcPr>
            <w:tcW w:w="2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suppressAutoHyphens w:val="0"/>
              <w:rPr>
                <w:lang w:val="pl-PL"/>
              </w:rPr>
            </w:pPr>
          </w:p>
        </w:tc>
        <w:tc>
          <w:tcPr>
            <w:tcW w:w="155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Początek</w:t>
            </w:r>
          </w:p>
          <w:p w:rsidR="00DD20EB" w:rsidRDefault="00DD20EB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(miesiąc, rok)</w:t>
            </w:r>
          </w:p>
          <w:p w:rsidR="00DD20EB" w:rsidRDefault="00DD20EB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Zakończenie</w:t>
            </w:r>
          </w:p>
          <w:p w:rsidR="00DD20EB" w:rsidRDefault="00DD20EB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(miesiąc, rok)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DD20EB" w:rsidRDefault="00DD20EB">
            <w:pPr>
              <w:jc w:val="center"/>
              <w:rPr>
                <w:vertAlign w:val="superscript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Doświadczenie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wałasne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</w:rPr>
              <w:t>2)</w:t>
            </w: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DD20EB" w:rsidRDefault="00DD20EB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pl-PL"/>
              </w:rPr>
              <w:t>Doświadczenie  udostępnione wykonawcy przez inny podmio</w:t>
            </w:r>
            <w:r>
              <w:rPr>
                <w:rFonts w:ascii="Arial Narrow" w:hAnsi="Arial Narrow" w:cs="Arial Narrow"/>
                <w:b/>
                <w:lang w:val="pl-PL"/>
              </w:rPr>
              <w:t xml:space="preserve">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2)</w:t>
            </w:r>
            <w:r>
              <w:rPr>
                <w:rFonts w:ascii="Arial Narrow" w:hAnsi="Arial Narrow" w:cs="Arial Narrow"/>
                <w:b/>
                <w:lang w:val="pl-PL"/>
              </w:rPr>
              <w:t xml:space="preserve"> </w:t>
            </w:r>
          </w:p>
        </w:tc>
      </w:tr>
      <w:tr w:rsidR="00DD20EB" w:rsidTr="00DD20EB"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DD20EB" w:rsidRDefault="00DD20EB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DD20EB" w:rsidRDefault="00DD20EB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DD20EB" w:rsidRDefault="00DD20EB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DD20EB" w:rsidRDefault="00DD20E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  <w:p w:rsidR="00DD20EB" w:rsidRDefault="00DD20E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DD20EB" w:rsidRDefault="00DD20EB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DD20EB" w:rsidRDefault="00DD20EB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</w:tr>
      <w:tr w:rsidR="00DD20EB" w:rsidTr="00DD20EB">
        <w:trPr>
          <w:trHeight w:val="3493"/>
        </w:trPr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DD20EB" w:rsidRDefault="00DD20E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DD20EB" w:rsidRDefault="00DD20E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DD20EB" w:rsidRDefault="00DD20E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DD20EB" w:rsidRDefault="00DD20EB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DD20EB" w:rsidRDefault="00DD20EB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20EB" w:rsidRDefault="00DD20EB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DD20EB" w:rsidRDefault="00DD20EB" w:rsidP="00DD20EB">
      <w:pPr>
        <w:ind w:left="748" w:hanging="748"/>
        <w:rPr>
          <w:sz w:val="16"/>
          <w:szCs w:val="16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Times New Roman" w:hAnsi="Times New Roman" w:cs="Times New Roman"/>
          <w:lang w:val="pl-PL"/>
        </w:rPr>
      </w:pPr>
      <w:r>
        <w:rPr>
          <w:rFonts w:ascii="Arial Narrow" w:hAnsi="Arial Narrow" w:cs="Arial Narrow"/>
          <w:lang w:val="pl-PL"/>
        </w:rPr>
        <w:t xml:space="preserve">Załączam dokumenty potwierdzające, że roboty budowlane  o których mowa powyżej zostały </w:t>
      </w:r>
      <w:r>
        <w:rPr>
          <w:rFonts w:ascii="Times New Roman" w:hAnsi="Times New Roman" w:cs="Times New Roman"/>
          <w:lang w:val="pl-PL"/>
        </w:rPr>
        <w:t>wykonane należycie, zgodnie ze przepisami prawa budowlanego i prawidłowo ukończone.</w:t>
      </w:r>
    </w:p>
    <w:p w:rsidR="00DD20EB" w:rsidRDefault="00DD20EB" w:rsidP="00DD20EB">
      <w:pPr>
        <w:overflowPunct w:val="0"/>
        <w:autoSpaceDE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1) podać powierzchnię  nawierzchni asfaltowej w ramach danego zamówienia  w celu  potwierdzenia spełnienia warunku określonego w SIWZ  Rozdział I pkt V.1.2.b)</w:t>
      </w:r>
    </w:p>
    <w:p w:rsidR="00DD20EB" w:rsidRDefault="00DD20EB" w:rsidP="00DD20EB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tabs>
          <w:tab w:val="center" w:pos="5120"/>
        </w:tabs>
        <w:spacing w:line="360" w:lineRule="auto"/>
        <w:ind w:right="-459"/>
        <w:rPr>
          <w:rFonts w:ascii="Arial Narrow" w:hAnsi="Arial Narrow" w:cs="Arial Narrow"/>
          <w:bCs/>
          <w:i/>
          <w:iCs/>
          <w:color w:val="FF0000"/>
          <w:u w:val="single"/>
          <w:lang w:val="x-none"/>
        </w:rPr>
      </w:pPr>
      <w:r>
        <w:rPr>
          <w:rFonts w:ascii="Arial Narrow" w:hAnsi="Arial Narrow" w:cs="Arial Narrow"/>
          <w:b/>
          <w:iCs/>
          <w:u w:val="single"/>
          <w:lang w:val="pl-PL"/>
        </w:rPr>
        <w:t>*</w:t>
      </w:r>
      <w:r>
        <w:rPr>
          <w:rFonts w:ascii="Arial Narrow" w:hAnsi="Arial Narrow" w:cs="Arial Narrow"/>
          <w:iCs/>
          <w:u w:val="single"/>
          <w:lang w:val="pl-PL"/>
        </w:rPr>
        <w:t>2)  W kolumnie 5 lub 6  należy stawić  odpowiednio X   lub  wyrażenie „TAK</w:t>
      </w:r>
      <w:r>
        <w:rPr>
          <w:rFonts w:ascii="Arial Narrow" w:hAnsi="Arial Narrow" w:cs="Arial Narrow"/>
          <w:iCs/>
          <w:u w:val="single"/>
          <w:lang w:val="pl-PL"/>
        </w:rPr>
        <w:tab/>
      </w:r>
    </w:p>
    <w:p w:rsidR="00DD20EB" w:rsidRDefault="00DD20EB" w:rsidP="00DD20EB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pStyle w:val="Tekstpodstawowy"/>
        <w:spacing w:after="0"/>
        <w:ind w:left="749" w:right="-459" w:hanging="936"/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......................................,dnia.....................                    ................................................................</w:t>
      </w:r>
    </w:p>
    <w:p w:rsidR="00DD20EB" w:rsidRDefault="00DD20EB" w:rsidP="00DD20EB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DD20EB" w:rsidRDefault="00DD20EB" w:rsidP="00DD20EB">
      <w:pPr>
        <w:autoSpaceDE w:val="0"/>
        <w:rPr>
          <w:rFonts w:ascii="Arial Narrow" w:hAnsi="Arial Narrow" w:cs="Arial Narrow"/>
          <w:b/>
          <w:i/>
          <w:iCs/>
          <w:u w:val="single"/>
          <w:lang w:val="pl-PL"/>
        </w:rPr>
      </w:pPr>
    </w:p>
    <w:p w:rsidR="00DD20EB" w:rsidRDefault="00DD20EB" w:rsidP="00DD20EB">
      <w:pPr>
        <w:autoSpaceDE w:val="0"/>
        <w:rPr>
          <w:rFonts w:ascii="Arial Narrow" w:hAnsi="Arial Narrow" w:cs="Arial Narrow"/>
          <w:b/>
          <w:i/>
          <w:iCs/>
          <w:u w:val="single"/>
          <w:lang w:val="pl-PL"/>
        </w:rPr>
      </w:pPr>
    </w:p>
    <w:p w:rsidR="00DD20EB" w:rsidRDefault="00DD20EB" w:rsidP="00DD20EB">
      <w:pPr>
        <w:suppressAutoHyphens w:val="0"/>
        <w:rPr>
          <w:rFonts w:ascii="Arial Narrow" w:hAnsi="Arial Narrow" w:cs="Arial Narrow"/>
          <w:b/>
          <w:u w:val="single"/>
          <w:lang w:val="pl-PL"/>
        </w:rPr>
        <w:sectPr w:rsidR="00DD20EB">
          <w:pgSz w:w="11906" w:h="16838"/>
          <w:pgMar w:top="1417" w:right="1417" w:bottom="1417" w:left="1725" w:header="708" w:footer="708" w:gutter="0"/>
          <w:cols w:space="708"/>
        </w:sectPr>
      </w:pPr>
    </w:p>
    <w:p w:rsidR="00DD20EB" w:rsidRDefault="00DD20EB" w:rsidP="00DD20EB">
      <w:pPr>
        <w:pageBreakBefore/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b/>
          <w:sz w:val="24"/>
          <w:szCs w:val="24"/>
          <w:lang w:val="pl-PL"/>
        </w:rPr>
        <w:lastRenderedPageBreak/>
        <w:t>ZAŁĄCZNIK NR 5</w:t>
      </w:r>
    </w:p>
    <w:p w:rsidR="00DD20EB" w:rsidRDefault="00DD20EB" w:rsidP="00DD20EB">
      <w:pPr>
        <w:pStyle w:val="Skrconyadreszwrotny"/>
        <w:autoSpaceDE/>
        <w:autoSpaceDN w:val="0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</w:t>
      </w:r>
      <w:r>
        <w:rPr>
          <w:rFonts w:ascii="Arial Narrow" w:hAnsi="Arial Narrow" w:cs="Arial Narrow"/>
        </w:rPr>
        <w:t>.</w:t>
      </w:r>
    </w:p>
    <w:p w:rsidR="00DD20EB" w:rsidRDefault="00DD20EB" w:rsidP="00DD20EB">
      <w:pPr>
        <w:pStyle w:val="Skrconyadreszwrotny"/>
        <w:autoSpaceDE/>
        <w:autoSpaceDN w:val="0"/>
      </w:pPr>
      <w:r>
        <w:rPr>
          <w:rFonts w:ascii="Arial Narrow" w:hAnsi="Arial Narrow" w:cs="Arial Narrow"/>
        </w:rPr>
        <w:t>Nazwa i adres Wykonawcy</w:t>
      </w:r>
    </w:p>
    <w:p w:rsidR="00DD20EB" w:rsidRDefault="00DD20EB" w:rsidP="00DD20EB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lang w:val="pl-PL"/>
        </w:rPr>
      </w:pPr>
    </w:p>
    <w:p w:rsidR="00DD20EB" w:rsidRDefault="00DD20EB" w:rsidP="00DD20EB">
      <w:pPr>
        <w:pStyle w:val="Akapitzlist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20EB" w:rsidRDefault="00DD20EB" w:rsidP="00DD20EB">
      <w:pPr>
        <w:pStyle w:val="Akapitzlist"/>
        <w:tabs>
          <w:tab w:val="left" w:pos="426"/>
        </w:tabs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Wykaz osób skierowanych  przez wykonawcę do realizacji zamówienia</w:t>
      </w:r>
    </w:p>
    <w:p w:rsidR="00DD20EB" w:rsidRDefault="00DD20EB" w:rsidP="00DD20EB">
      <w:pPr>
        <w:rPr>
          <w:rFonts w:ascii="Times New Roman" w:hAnsi="Times New Roman" w:cs="Times New Roman"/>
          <w:sz w:val="24"/>
          <w:lang w:val="pl-PL"/>
        </w:rPr>
      </w:pPr>
    </w:p>
    <w:p w:rsidR="00DD20EB" w:rsidRDefault="00DD20EB" w:rsidP="00DD20EB">
      <w:pPr>
        <w:rPr>
          <w:rFonts w:ascii="Times New Roman" w:hAnsi="Times New Roman" w:cs="Times New Roman"/>
          <w:color w:val="FF0000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Deklarowana przez Wykonawcę osoba do pełnienia w czasie realizacji zamówienia  funkcji  </w:t>
      </w:r>
      <w:r>
        <w:rPr>
          <w:rFonts w:ascii="Times New Roman" w:hAnsi="Times New Roman" w:cs="Times New Roman"/>
          <w:b/>
          <w:sz w:val="24"/>
          <w:lang w:val="pl-PL"/>
        </w:rPr>
        <w:t>KIEROWNIKA BUDOWY</w:t>
      </w:r>
      <w:r>
        <w:rPr>
          <w:rFonts w:ascii="Times New Roman" w:hAnsi="Times New Roman" w:cs="Times New Roman"/>
          <w:b/>
          <w:color w:val="FF0000"/>
          <w:sz w:val="24"/>
          <w:lang w:val="pl-PL"/>
        </w:rPr>
        <w:t xml:space="preserve"> </w:t>
      </w:r>
    </w:p>
    <w:p w:rsidR="00DD20EB" w:rsidRDefault="00DD20EB" w:rsidP="00DD20EB">
      <w:pPr>
        <w:rPr>
          <w:rFonts w:ascii="Times New Roman" w:hAnsi="Times New Roman" w:cs="Times New Roman"/>
          <w:color w:val="FF0000"/>
          <w:sz w:val="24"/>
          <w:lang w:val="pl-PL"/>
        </w:rPr>
      </w:pPr>
    </w:p>
    <w:p w:rsidR="00DD20EB" w:rsidRDefault="00DD20EB" w:rsidP="00DD20EB">
      <w:pPr>
        <w:rPr>
          <w:rFonts w:ascii="Times New Roman" w:hAnsi="Times New Roman" w:cs="Times New Roman"/>
          <w:sz w:val="24"/>
          <w:lang w:val="pl-PL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3969"/>
        <w:gridCol w:w="2991"/>
        <w:gridCol w:w="1701"/>
        <w:gridCol w:w="1559"/>
      </w:tblGrid>
      <w:tr w:rsidR="00DD20EB" w:rsidRPr="00FF0191" w:rsidTr="00FF7AA1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20EB" w:rsidRDefault="00DD20EB" w:rsidP="00FF7AA1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20EB" w:rsidRDefault="00DD20EB" w:rsidP="00FF7AA1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20EB" w:rsidRDefault="00DD20EB" w:rsidP="00FF7AA1">
            <w:pPr>
              <w:tabs>
                <w:tab w:val="left" w:pos="4544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Uprawnienia i kwalifikacje 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20EB" w:rsidRDefault="00DD20EB" w:rsidP="00FF7AA1">
            <w:pPr>
              <w:jc w:val="center"/>
              <w:rPr>
                <w:rFonts w:ascii="Arial Narrow" w:hAnsi="Arial Narrow" w:cs="Arial Narrow"/>
                <w:b/>
              </w:rPr>
            </w:pPr>
            <w:proofErr w:type="spellStart"/>
            <w:r>
              <w:rPr>
                <w:rFonts w:ascii="Arial Narrow" w:hAnsi="Arial Narrow" w:cs="Arial Narrow"/>
                <w:b/>
              </w:rPr>
              <w:t>Doświadczenie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20EB" w:rsidRDefault="00DD20EB" w:rsidP="00FF7AA1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20EB" w:rsidRDefault="00DD20EB" w:rsidP="00FF7AA1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DD20EB" w:rsidRPr="00FF0191" w:rsidTr="00FF7AA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D20EB" w:rsidRDefault="00DD20EB" w:rsidP="00FF7AA1">
            <w:pPr>
              <w:widowControl w:val="0"/>
              <w:autoSpaceDE w:val="0"/>
              <w:spacing w:line="225" w:lineRule="exact"/>
              <w:ind w:left="61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– …………………………………</w:t>
            </w:r>
          </w:p>
          <w:p w:rsidR="00DD20EB" w:rsidRDefault="00DD20EB" w:rsidP="00FF7AA1">
            <w:pPr>
              <w:widowControl w:val="0"/>
              <w:autoSpaceDE w:val="0"/>
              <w:spacing w:before="8"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DD20EB" w:rsidRDefault="00DD20EB" w:rsidP="00FF7AA1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ta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upr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–</w:t>
            </w:r>
          </w:p>
          <w:p w:rsidR="00DD20EB" w:rsidRDefault="00DD20EB" w:rsidP="00FF7AA1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– …………………………………………</w:t>
            </w:r>
          </w:p>
          <w:p w:rsidR="00DD20EB" w:rsidRDefault="00DD20EB" w:rsidP="00FF7AA1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Data wydania -</w:t>
            </w:r>
            <w:r>
              <w:rPr>
                <w:rFonts w:ascii="Times New Roman" w:hAnsi="Times New Roman" w:cs="Times New Roman"/>
                <w:lang w:val="pl-PL"/>
              </w:rPr>
              <w:t xml:space="preserve">  …………………</w:t>
            </w:r>
          </w:p>
          <w:p w:rsidR="00DD20EB" w:rsidRDefault="00DD20EB" w:rsidP="00FF7AA1">
            <w:pPr>
              <w:widowControl w:val="0"/>
              <w:autoSpaceDE w:val="0"/>
              <w:spacing w:before="14"/>
              <w:ind w:left="61" w:right="-20"/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es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(op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is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ż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ia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ą</w:t>
            </w: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ia)</w:t>
            </w:r>
            <w:r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…………………………………..</w:t>
            </w: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- doświadczenie ( podać ilość lat w kierowaniu/nadzorowaniu nad  robotami budowlanymi branży drogowej)-  ………….. lat</w:t>
            </w: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</w:p>
          <w:p w:rsidR="00DD20EB" w:rsidRDefault="00DD20EB" w:rsidP="00FF7AA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D20EB" w:rsidRDefault="00DD20EB" w:rsidP="00FF7AA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DD20EB" w:rsidRDefault="00DD20EB" w:rsidP="00DD20EB">
      <w:pPr>
        <w:overflowPunct w:val="0"/>
        <w:autoSpaceDE w:val="0"/>
        <w:rPr>
          <w:rFonts w:ascii="Arial Narrow" w:hAnsi="Arial Narrow" w:cs="Arial Narrow"/>
          <w:sz w:val="16"/>
          <w:szCs w:val="16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DD20EB" w:rsidRDefault="00DD20EB" w:rsidP="00DD20EB">
      <w:pPr>
        <w:rPr>
          <w:rFonts w:ascii="Times New Roman" w:hAnsi="Times New Roman" w:cs="Times New Roman"/>
          <w:color w:val="FF0000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 xml:space="preserve">Deklarowana przez Wykonawcę osoba do pełnienia w czasie realizacji zamówienia  funkcji  </w:t>
      </w:r>
      <w:r>
        <w:rPr>
          <w:rFonts w:ascii="Times New Roman" w:hAnsi="Times New Roman" w:cs="Times New Roman"/>
          <w:b/>
          <w:sz w:val="24"/>
          <w:lang w:val="pl-PL"/>
        </w:rPr>
        <w:t>KIEROWNIKA ROBÓT BRANŻY ELEKTRYCZNEJ</w:t>
      </w:r>
    </w:p>
    <w:p w:rsidR="00DD20EB" w:rsidRDefault="00DD20EB" w:rsidP="00DD20EB">
      <w:pPr>
        <w:rPr>
          <w:rFonts w:ascii="Times New Roman" w:hAnsi="Times New Roman" w:cs="Times New Roman"/>
          <w:color w:val="FF0000"/>
          <w:sz w:val="24"/>
          <w:lang w:val="pl-PL"/>
        </w:rPr>
      </w:pPr>
    </w:p>
    <w:p w:rsidR="00DD20EB" w:rsidRDefault="00DD20EB" w:rsidP="00DD20EB">
      <w:pPr>
        <w:rPr>
          <w:rFonts w:ascii="Times New Roman" w:hAnsi="Times New Roman" w:cs="Times New Roman"/>
          <w:sz w:val="24"/>
          <w:lang w:val="pl-PL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57"/>
        <w:gridCol w:w="4678"/>
        <w:gridCol w:w="2126"/>
        <w:gridCol w:w="1843"/>
      </w:tblGrid>
      <w:tr w:rsidR="00DD20EB" w:rsidRPr="00FF0191" w:rsidTr="00FF7AA1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20EB" w:rsidRDefault="00DD20EB" w:rsidP="00FF7AA1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20EB" w:rsidRDefault="00DD20EB" w:rsidP="00FF7AA1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20EB" w:rsidRDefault="00DD20EB" w:rsidP="00FF7AA1">
            <w:pPr>
              <w:tabs>
                <w:tab w:val="left" w:pos="4544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Uprawnienia i kwalifikacje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20EB" w:rsidRDefault="00DD20EB" w:rsidP="00FF7AA1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20EB" w:rsidRDefault="00DD20EB" w:rsidP="00FF7AA1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DD20EB" w:rsidTr="00FF7AA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D20EB" w:rsidRDefault="00DD20EB" w:rsidP="00FF7AA1">
            <w:pPr>
              <w:widowControl w:val="0"/>
              <w:autoSpaceDE w:val="0"/>
              <w:spacing w:line="225" w:lineRule="exact"/>
              <w:ind w:left="61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– …………………………………</w:t>
            </w:r>
          </w:p>
          <w:p w:rsidR="00DD20EB" w:rsidRDefault="00DD20EB" w:rsidP="00FF7AA1">
            <w:pPr>
              <w:widowControl w:val="0"/>
              <w:autoSpaceDE w:val="0"/>
              <w:spacing w:before="8"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DD20EB" w:rsidRDefault="00DD20EB" w:rsidP="00FF7AA1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ta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upr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–</w:t>
            </w:r>
          </w:p>
          <w:p w:rsidR="00DD20EB" w:rsidRDefault="00DD20EB" w:rsidP="00FF7AA1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– …………………………………………</w:t>
            </w:r>
          </w:p>
          <w:p w:rsidR="00DD20EB" w:rsidRDefault="00DD20EB" w:rsidP="00FF7AA1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Data wydania -</w:t>
            </w:r>
            <w:r>
              <w:rPr>
                <w:rFonts w:ascii="Times New Roman" w:hAnsi="Times New Roman" w:cs="Times New Roman"/>
                <w:lang w:val="pl-PL"/>
              </w:rPr>
              <w:t xml:space="preserve">  …………………</w:t>
            </w:r>
          </w:p>
          <w:p w:rsidR="00DD20EB" w:rsidRDefault="00DD20EB" w:rsidP="00FF7AA1">
            <w:pPr>
              <w:widowControl w:val="0"/>
              <w:autoSpaceDE w:val="0"/>
              <w:spacing w:before="14"/>
              <w:ind w:left="61" w:right="-20"/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es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(op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is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ż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ia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ą</w:t>
            </w: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ia)</w:t>
            </w:r>
            <w:r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…………………………………..</w:t>
            </w: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DD20EB" w:rsidRDefault="00DD20EB" w:rsidP="00DD20EB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DD20EB" w:rsidRDefault="00DD20EB" w:rsidP="00DD20EB">
      <w:pPr>
        <w:rPr>
          <w:rFonts w:ascii="Times New Roman" w:hAnsi="Times New Roman" w:cs="Times New Roman"/>
          <w:color w:val="FF0000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Deklarowana przez Wykonawcę osoba do pełnienia w czasie realizacji zamówienia  funkcji  </w:t>
      </w:r>
      <w:r>
        <w:rPr>
          <w:rFonts w:ascii="Times New Roman" w:hAnsi="Times New Roman" w:cs="Times New Roman"/>
          <w:b/>
          <w:sz w:val="24"/>
          <w:lang w:val="pl-PL"/>
        </w:rPr>
        <w:t>KIEROWNIKA ROBÓT BRANŻY SANITARNEJ</w:t>
      </w:r>
    </w:p>
    <w:p w:rsidR="00DD20EB" w:rsidRDefault="00DD20EB" w:rsidP="00DD20EB">
      <w:pPr>
        <w:rPr>
          <w:rFonts w:ascii="Times New Roman" w:hAnsi="Times New Roman" w:cs="Times New Roman"/>
          <w:color w:val="FF0000"/>
          <w:sz w:val="24"/>
          <w:lang w:val="pl-PL"/>
        </w:rPr>
      </w:pPr>
    </w:p>
    <w:p w:rsidR="00DD20EB" w:rsidRDefault="00DD20EB" w:rsidP="00DD20EB">
      <w:pPr>
        <w:rPr>
          <w:rFonts w:ascii="Times New Roman" w:hAnsi="Times New Roman" w:cs="Times New Roman"/>
          <w:sz w:val="24"/>
          <w:lang w:val="pl-PL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99"/>
        <w:gridCol w:w="4536"/>
        <w:gridCol w:w="2126"/>
        <w:gridCol w:w="1701"/>
      </w:tblGrid>
      <w:tr w:rsidR="00DD20EB" w:rsidRPr="00FF0191" w:rsidTr="00FF7AA1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20EB" w:rsidRDefault="00DD20EB" w:rsidP="00FF7AA1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20EB" w:rsidRDefault="00DD20EB" w:rsidP="00FF7AA1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20EB" w:rsidRDefault="00DD20EB" w:rsidP="00FF7AA1">
            <w:pPr>
              <w:tabs>
                <w:tab w:val="left" w:pos="4544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Uprawnienia i kwalifikacje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20EB" w:rsidRDefault="00DD20EB" w:rsidP="00FF7AA1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20EB" w:rsidRDefault="00DD20EB" w:rsidP="00FF7AA1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DD20EB" w:rsidTr="00FF7AA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D20EB" w:rsidRDefault="00DD20EB" w:rsidP="00FF7AA1">
            <w:pPr>
              <w:widowControl w:val="0"/>
              <w:autoSpaceDE w:val="0"/>
              <w:spacing w:line="225" w:lineRule="exact"/>
              <w:ind w:left="61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– …………………………………</w:t>
            </w:r>
          </w:p>
          <w:p w:rsidR="00DD20EB" w:rsidRDefault="00DD20EB" w:rsidP="00FF7AA1">
            <w:pPr>
              <w:widowControl w:val="0"/>
              <w:autoSpaceDE w:val="0"/>
              <w:spacing w:before="8"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DD20EB" w:rsidRDefault="00DD20EB" w:rsidP="00FF7AA1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ta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upr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–</w:t>
            </w:r>
          </w:p>
          <w:p w:rsidR="00DD20EB" w:rsidRDefault="00DD20EB" w:rsidP="00FF7AA1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– …………………………………………</w:t>
            </w:r>
          </w:p>
          <w:p w:rsidR="00DD20EB" w:rsidRDefault="00DD20EB" w:rsidP="00FF7AA1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Data wydania -</w:t>
            </w:r>
            <w:r>
              <w:rPr>
                <w:rFonts w:ascii="Times New Roman" w:hAnsi="Times New Roman" w:cs="Times New Roman"/>
                <w:lang w:val="pl-PL"/>
              </w:rPr>
              <w:t xml:space="preserve">  …………………</w:t>
            </w:r>
          </w:p>
          <w:p w:rsidR="00DD20EB" w:rsidRDefault="00DD20EB" w:rsidP="00FF7AA1">
            <w:pPr>
              <w:widowControl w:val="0"/>
              <w:autoSpaceDE w:val="0"/>
              <w:spacing w:before="14"/>
              <w:ind w:left="61" w:right="-20"/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es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(op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is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ż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ia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ą</w:t>
            </w: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ia)</w:t>
            </w:r>
            <w:r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…………………………………..</w:t>
            </w: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DD20EB" w:rsidRDefault="00DD20EB" w:rsidP="00FF7AA1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EB" w:rsidRDefault="00DD20EB" w:rsidP="00FF7AA1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DD20EB" w:rsidRDefault="00DD20EB" w:rsidP="00DD20EB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Wykonawca podaje osoby w celu potwierdzenia spełnienia  warunków  udziału w postępowaniu wskazanych przez zamawiającego w SIWZ.</w:t>
      </w:r>
    </w:p>
    <w:p w:rsidR="00DD20EB" w:rsidRDefault="00DD20EB" w:rsidP="00DD20EB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pStyle w:val="Tekstpodstawowy"/>
        <w:spacing w:after="0"/>
        <w:ind w:left="749" w:right="-459" w:hanging="936"/>
        <w:rPr>
          <w:rFonts w:ascii="Arial Narrow" w:hAnsi="Arial Narrow" w:cs="Arial Narrow"/>
          <w:lang w:val="pl-PL"/>
        </w:rPr>
      </w:pPr>
    </w:p>
    <w:p w:rsidR="00DD20EB" w:rsidRDefault="00DD20EB" w:rsidP="00DD20EB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:rsidR="00DD20EB" w:rsidRDefault="00DD20EB" w:rsidP="00DD20EB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DD20EB" w:rsidRDefault="00DD20EB" w:rsidP="00DD20EB">
      <w:pPr>
        <w:pStyle w:val="Skrconyadreszwrotny"/>
        <w:autoSpaceDE/>
        <w:autoSpaceDN w:val="0"/>
        <w:rPr>
          <w:rFonts w:ascii="Arial Narrow" w:hAnsi="Arial Narrow" w:cs="Arial Narrow"/>
          <w:b/>
          <w:u w:val="single"/>
        </w:rPr>
      </w:pPr>
    </w:p>
    <w:p w:rsidR="00DD20EB" w:rsidRPr="00DD20EB" w:rsidRDefault="00DD20EB" w:rsidP="00DD20EB">
      <w:pPr>
        <w:numPr>
          <w:ilvl w:val="2"/>
          <w:numId w:val="10"/>
        </w:numPr>
        <w:ind w:left="142" w:hanging="72"/>
        <w:jc w:val="both"/>
        <w:rPr>
          <w:lang w:val="pl-PL"/>
        </w:rPr>
        <w:sectPr w:rsidR="00DD20EB" w:rsidRPr="00DD20EB" w:rsidSect="00DD20EB">
          <w:pgSz w:w="16838" w:h="11906" w:orient="landscape"/>
          <w:pgMar w:top="1725" w:right="1417" w:bottom="1417" w:left="1417" w:header="708" w:footer="708" w:gutter="0"/>
          <w:cols w:space="708"/>
          <w:docGrid w:linePitch="272"/>
        </w:sectPr>
      </w:pPr>
      <w:r>
        <w:rPr>
          <w:rFonts w:ascii="Times New Roman" w:hAnsi="Times New Roman" w:cs="Times New Roman"/>
          <w:lang w:val="pl-PL"/>
        </w:rPr>
        <w:t>w kolumnie „podstawa do dysponowania” wykonawca powinien wykazać dysponowanie odpowiednimi osobami do realizacji zamówienia. Jeżeli wskazana osoba jest pracownikiem Wykonawcy lub jest związana z wykonawca inną umową cywilnoprawną na świadczenie określonych prac  ( np. umowa o pracę, umowa o dzieło) wówczas wykonawca wpisuje „X” w kolumnie zasoby własne. Jeżeli wskazana osoba nie jest pracownikiem Wykonawcy a zostanie udostępniona  przez inny podmiot do realizacji niniejszego zamówienia to wykonawca wpisuje „X” w kolumnie zasoby udostępnione.</w:t>
      </w:r>
    </w:p>
    <w:p w:rsidR="00A535D1" w:rsidRPr="00DD20EB" w:rsidRDefault="00240DF5" w:rsidP="00DD20EB">
      <w:pPr>
        <w:pageBreakBefore/>
        <w:shd w:val="clear" w:color="auto" w:fill="FFFFFF"/>
        <w:tabs>
          <w:tab w:val="left" w:pos="480"/>
          <w:tab w:val="left" w:pos="720"/>
        </w:tabs>
        <w:rPr>
          <w:lang w:val="pl-PL"/>
        </w:rPr>
      </w:pPr>
    </w:p>
    <w:sectPr w:rsidR="00A535D1" w:rsidRPr="00DD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F5" w:rsidRDefault="00240DF5" w:rsidP="00DD20EB">
      <w:r>
        <w:separator/>
      </w:r>
    </w:p>
  </w:endnote>
  <w:endnote w:type="continuationSeparator" w:id="0">
    <w:p w:rsidR="00240DF5" w:rsidRDefault="00240DF5" w:rsidP="00DD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F5" w:rsidRDefault="00240DF5" w:rsidP="00DD20EB">
      <w:r>
        <w:separator/>
      </w:r>
    </w:p>
  </w:footnote>
  <w:footnote w:type="continuationSeparator" w:id="0">
    <w:p w:rsidR="00240DF5" w:rsidRDefault="00240DF5" w:rsidP="00DD20EB">
      <w:r>
        <w:continuationSeparator/>
      </w:r>
    </w:p>
  </w:footnote>
  <w:footnote w:id="1">
    <w:p w:rsidR="00DD20EB" w:rsidRDefault="00DD20EB" w:rsidP="00DD20EB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  <w:rFonts w:ascii="Arial" w:hAnsi="Arial"/>
          <w:lang w:val="pl-PL"/>
        </w:rPr>
        <w:t>3</w:t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D20EB" w:rsidRDefault="00DD20EB" w:rsidP="00DD20EB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D20EB" w:rsidRDefault="00DD20EB" w:rsidP="00DD20EB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D20EB" w:rsidRDefault="00DD20EB" w:rsidP="00DD20EB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DD20EB" w:rsidRDefault="00DD20EB" w:rsidP="00DD20EB">
      <w:pPr>
        <w:pStyle w:val="Tekstprzypisudolnego"/>
      </w:pPr>
      <w:r>
        <w:rPr>
          <w:rStyle w:val="Znakiprzypiswdolnych"/>
          <w:rFonts w:ascii="Arial" w:hAnsi="Arial"/>
          <w:lang w:val="pl-PL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zaznaczyć właściwe</w:t>
      </w:r>
      <w:r>
        <w:rPr>
          <w:rStyle w:val="DeltaViewInsertion"/>
          <w:rFonts w:ascii="Arial" w:hAnsi="Arial" w:cs="Arial"/>
          <w:i w:val="0"/>
          <w:sz w:val="16"/>
          <w:szCs w:val="16"/>
          <w:lang w:val="pl-PL"/>
        </w:rPr>
        <w:t xml:space="preserve"> a w przypadku gdy Wykonawca nie jest żadnym ze wskazanych – pozycję należy pozostawić nie wypełnioną</w:t>
      </w:r>
    </w:p>
  </w:footnote>
  <w:footnote w:id="3">
    <w:p w:rsidR="00DD20EB" w:rsidRDefault="00DD20EB" w:rsidP="00DD20EB">
      <w:pPr>
        <w:pStyle w:val="Tekstprzypisudolnego"/>
        <w:ind w:left="284" w:hanging="284"/>
        <w:rPr>
          <w:sz w:val="16"/>
          <w:szCs w:val="16"/>
        </w:rPr>
      </w:pPr>
      <w:r>
        <w:rPr>
          <w:rStyle w:val="Odwoanieprzypisudolnego"/>
          <w:lang w:val="pl-PL"/>
        </w:rPr>
        <w:t>A</w:t>
      </w:r>
      <w:r>
        <w:rPr>
          <w:vertAlign w:val="superscript"/>
          <w:lang w:val="pl-PL"/>
        </w:rPr>
        <w:t>1</w:t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D20EB" w:rsidRDefault="00DD20EB" w:rsidP="00DD20E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A2 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D20EB" w:rsidRDefault="00DD20EB" w:rsidP="00DD20EB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285A494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 w:hint="default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ind w:left="1906" w:hanging="360"/>
      </w:pPr>
    </w:lvl>
    <w:lvl w:ilvl="2">
      <w:start w:val="1"/>
      <w:numFmt w:val="lowerRoman"/>
      <w:lvlText w:val="%3."/>
      <w:lvlJc w:val="right"/>
      <w:pPr>
        <w:ind w:left="2626" w:hanging="180"/>
      </w:pPr>
    </w:lvl>
    <w:lvl w:ilvl="3">
      <w:start w:val="1"/>
      <w:numFmt w:val="decimal"/>
      <w:lvlText w:val="%4."/>
      <w:lvlJc w:val="left"/>
      <w:pPr>
        <w:ind w:left="3346" w:hanging="360"/>
      </w:pPr>
    </w:lvl>
    <w:lvl w:ilvl="4">
      <w:start w:val="1"/>
      <w:numFmt w:val="lowerLetter"/>
      <w:lvlText w:val="%5."/>
      <w:lvlJc w:val="left"/>
      <w:pPr>
        <w:ind w:left="4066" w:hanging="360"/>
      </w:pPr>
    </w:lvl>
    <w:lvl w:ilvl="5">
      <w:start w:val="1"/>
      <w:numFmt w:val="lowerRoman"/>
      <w:lvlText w:val="%6."/>
      <w:lvlJc w:val="right"/>
      <w:pPr>
        <w:ind w:left="4786" w:hanging="180"/>
      </w:pPr>
    </w:lvl>
    <w:lvl w:ilvl="6">
      <w:start w:val="1"/>
      <w:numFmt w:val="decimal"/>
      <w:lvlText w:val="%7."/>
      <w:lvlJc w:val="left"/>
      <w:pPr>
        <w:ind w:left="5506" w:hanging="360"/>
      </w:pPr>
    </w:lvl>
    <w:lvl w:ilvl="7">
      <w:start w:val="1"/>
      <w:numFmt w:val="lowerLetter"/>
      <w:lvlText w:val="%8."/>
      <w:lvlJc w:val="left"/>
      <w:pPr>
        <w:ind w:left="6226" w:hanging="360"/>
      </w:pPr>
    </w:lvl>
    <w:lvl w:ilvl="8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lang w:val="pl-PL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Cs/>
        <w:kern w:val="2"/>
        <w:sz w:val="24"/>
        <w:szCs w:val="24"/>
        <w:lang w:val="pl-PL"/>
      </w:rPr>
    </w:lvl>
  </w:abstractNum>
  <w:abstractNum w:abstractNumId="4">
    <w:nsid w:val="00000026"/>
    <w:multiLevelType w:val="singleLevel"/>
    <w:tmpl w:val="00000026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5">
    <w:nsid w:val="00000028"/>
    <w:multiLevelType w:val="singleLevel"/>
    <w:tmpl w:val="0000002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A"/>
    <w:multiLevelType w:val="singleLevel"/>
    <w:tmpl w:val="0000003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  <w:lang w:val="pl-PL"/>
      </w:rPr>
    </w:lvl>
  </w:abstractNum>
  <w:abstractNum w:abstractNumId="7">
    <w:nsid w:val="00000042"/>
    <w:multiLevelType w:val="multilevel"/>
    <w:tmpl w:val="4F2485B4"/>
    <w:name w:val="WW8Num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vertAlign w:val="superscript"/>
      </w:rPr>
    </w:lvl>
    <w:lvl w:ilvl="3">
      <w:start w:val="12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A0C56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669B8"/>
    <w:multiLevelType w:val="hybridMultilevel"/>
    <w:tmpl w:val="244E4ACC"/>
    <w:lvl w:ilvl="0" w:tplc="00000007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60"/>
    <w:rsid w:val="00240DF5"/>
    <w:rsid w:val="00291A35"/>
    <w:rsid w:val="004E1360"/>
    <w:rsid w:val="005847DF"/>
    <w:rsid w:val="00864B04"/>
    <w:rsid w:val="00DD20EB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0E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0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0EB"/>
    <w:pPr>
      <w:ind w:left="720" w:hanging="720"/>
      <w:jc w:val="both"/>
    </w:pPr>
    <w:rPr>
      <w:rFonts w:ascii="Times New Roman" w:eastAsia="Calibri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0EB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20EB"/>
    <w:pPr>
      <w:spacing w:after="12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20E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20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DD20EB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Akapitzlist">
    <w:name w:val="List Paragraph"/>
    <w:aliases w:val="normalny tekst,L1,Numerowanie,List Paragraph"/>
    <w:basedOn w:val="Normalny"/>
    <w:uiPriority w:val="99"/>
    <w:qFormat/>
    <w:rsid w:val="00DD20EB"/>
    <w:pPr>
      <w:ind w:left="720"/>
      <w:contextualSpacing/>
    </w:pPr>
  </w:style>
  <w:style w:type="paragraph" w:customStyle="1" w:styleId="Tekstpodstawowy23">
    <w:name w:val="Tekst podstawowy 23"/>
    <w:basedOn w:val="Normalny"/>
    <w:uiPriority w:val="99"/>
    <w:rsid w:val="00DD20EB"/>
    <w:pPr>
      <w:spacing w:after="120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krconyadreszwrotny">
    <w:name w:val="Skrócony adres zwrotny"/>
    <w:uiPriority w:val="99"/>
    <w:rsid w:val="00DD20E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DD20E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DD20EB"/>
    <w:rPr>
      <w:vertAlign w:val="superscript"/>
    </w:rPr>
  </w:style>
  <w:style w:type="character" w:customStyle="1" w:styleId="DeltaViewInsertion">
    <w:name w:val="DeltaView Insertion"/>
    <w:rsid w:val="00DD20EB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DD20EB"/>
    <w:rPr>
      <w:vertAlign w:val="superscript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DD20EB"/>
    <w:rPr>
      <w:rFonts w:ascii="MS Sans Serif" w:eastAsia="Times New Roman" w:hAnsi="MS Sans Serif" w:cs="MS Sans Serif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0E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0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0EB"/>
    <w:pPr>
      <w:ind w:left="720" w:hanging="720"/>
      <w:jc w:val="both"/>
    </w:pPr>
    <w:rPr>
      <w:rFonts w:ascii="Times New Roman" w:eastAsia="Calibri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0EB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20EB"/>
    <w:pPr>
      <w:spacing w:after="12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20E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20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DD20EB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Akapitzlist">
    <w:name w:val="List Paragraph"/>
    <w:aliases w:val="normalny tekst,L1,Numerowanie,List Paragraph"/>
    <w:basedOn w:val="Normalny"/>
    <w:uiPriority w:val="99"/>
    <w:qFormat/>
    <w:rsid w:val="00DD20EB"/>
    <w:pPr>
      <w:ind w:left="720"/>
      <w:contextualSpacing/>
    </w:pPr>
  </w:style>
  <w:style w:type="paragraph" w:customStyle="1" w:styleId="Tekstpodstawowy23">
    <w:name w:val="Tekst podstawowy 23"/>
    <w:basedOn w:val="Normalny"/>
    <w:uiPriority w:val="99"/>
    <w:rsid w:val="00DD20EB"/>
    <w:pPr>
      <w:spacing w:after="120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krconyadreszwrotny">
    <w:name w:val="Skrócony adres zwrotny"/>
    <w:uiPriority w:val="99"/>
    <w:rsid w:val="00DD20E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DD20E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DD20EB"/>
    <w:rPr>
      <w:vertAlign w:val="superscript"/>
    </w:rPr>
  </w:style>
  <w:style w:type="character" w:customStyle="1" w:styleId="DeltaViewInsertion">
    <w:name w:val="DeltaView Insertion"/>
    <w:rsid w:val="00DD20EB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DD20EB"/>
    <w:rPr>
      <w:vertAlign w:val="superscript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DD20EB"/>
    <w:rPr>
      <w:rFonts w:ascii="MS Sans Serif" w:eastAsia="Times New Roman" w:hAnsi="MS Sans Serif" w:cs="MS Sans Serif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40BB-139A-473C-ADE7-043DD7DE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2549</Words>
  <Characters>15297</Characters>
  <Application>Microsoft Office Word</Application>
  <DocSecurity>0</DocSecurity>
  <Lines>127</Lines>
  <Paragraphs>35</Paragraphs>
  <ScaleCrop>false</ScaleCrop>
  <Company>Hewlett-Packard Company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3</cp:revision>
  <dcterms:created xsi:type="dcterms:W3CDTF">2018-07-27T12:01:00Z</dcterms:created>
  <dcterms:modified xsi:type="dcterms:W3CDTF">2018-08-14T08:06:00Z</dcterms:modified>
</cp:coreProperties>
</file>